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5D1" w:rsidRPr="007D465C" w:rsidRDefault="001565D1" w:rsidP="001565D1">
      <w:pPr>
        <w:spacing w:before="120"/>
        <w:jc w:val="center"/>
        <w:rPr>
          <w:rFonts w:ascii="Times New Roman" w:hAnsi="Times New Roman" w:cs="Times New Roman"/>
          <w:b/>
          <w:sz w:val="26"/>
          <w:szCs w:val="26"/>
        </w:rPr>
      </w:pPr>
      <w:r w:rsidRPr="007D465C">
        <w:rPr>
          <w:rFonts w:ascii="Times New Roman" w:hAnsi="Times New Roman" w:cs="Times New Roman"/>
          <w:b/>
          <w:sz w:val="26"/>
          <w:szCs w:val="26"/>
        </w:rPr>
        <w:t>PHỤ LỤC II</w:t>
      </w:r>
    </w:p>
    <w:p w:rsidR="001565D1" w:rsidRPr="007D465C" w:rsidRDefault="001565D1" w:rsidP="001565D1">
      <w:pPr>
        <w:spacing w:before="120"/>
        <w:jc w:val="center"/>
        <w:rPr>
          <w:rFonts w:ascii="Times New Roman" w:hAnsi="Times New Roman" w:cs="Times New Roman"/>
          <w:i/>
          <w:sz w:val="26"/>
          <w:szCs w:val="26"/>
        </w:rPr>
      </w:pPr>
      <w:r w:rsidRPr="007D465C">
        <w:rPr>
          <w:rFonts w:ascii="Times New Roman" w:hAnsi="Times New Roman" w:cs="Times New Roman"/>
          <w:i/>
          <w:sz w:val="26"/>
          <w:szCs w:val="26"/>
        </w:rPr>
        <w:t>(Ban hành kèm theo Thông tư liên tịch số 07/2015/TTLT-BKHĐT-BTC ngày 08 tháng 9 năm 2015 của Bộ Kế hoạch và Đầu tư - Bộ Tài chính)</w:t>
      </w:r>
    </w:p>
    <w:p w:rsidR="001565D1" w:rsidRPr="007D465C" w:rsidRDefault="001565D1" w:rsidP="001565D1">
      <w:pPr>
        <w:spacing w:before="120"/>
        <w:jc w:val="center"/>
        <w:rPr>
          <w:rFonts w:ascii="Times New Roman" w:hAnsi="Times New Roman" w:cs="Times New Roman"/>
          <w:b/>
          <w:sz w:val="26"/>
          <w:szCs w:val="26"/>
          <w:u w:val="single"/>
        </w:rPr>
      </w:pPr>
      <w:r w:rsidRPr="007D465C">
        <w:rPr>
          <w:rFonts w:ascii="Times New Roman" w:hAnsi="Times New Roman" w:cs="Times New Roman"/>
          <w:b/>
          <w:sz w:val="26"/>
          <w:szCs w:val="26"/>
          <w:u w:val="single"/>
        </w:rPr>
        <w:t>Mẫu 4</w:t>
      </w:r>
    </w:p>
    <w:p w:rsidR="001565D1" w:rsidRPr="007D465C" w:rsidRDefault="001565D1" w:rsidP="001565D1">
      <w:pPr>
        <w:spacing w:before="120"/>
        <w:jc w:val="center"/>
        <w:rPr>
          <w:rFonts w:ascii="Times New Roman" w:hAnsi="Times New Roman" w:cs="Times New Roman"/>
          <w:b/>
          <w:sz w:val="26"/>
          <w:szCs w:val="26"/>
        </w:rPr>
      </w:pPr>
      <w:r w:rsidRPr="007D465C">
        <w:rPr>
          <w:rFonts w:ascii="Times New Roman" w:hAnsi="Times New Roman" w:cs="Times New Roman"/>
          <w:b/>
          <w:sz w:val="26"/>
          <w:szCs w:val="26"/>
        </w:rPr>
        <w:t>PHIẾU ĐĂNG KÝ THÔNG BÁO MỜI QUAN TÂM</w:t>
      </w:r>
      <w:r w:rsidRPr="007D465C">
        <w:rPr>
          <w:rFonts w:ascii="Times New Roman" w:hAnsi="Times New Roman" w:cs="Times New Roman"/>
          <w:b/>
          <w:sz w:val="26"/>
          <w:szCs w:val="26"/>
        </w:rPr>
        <w:br/>
        <w:t>(Lựa chọn nhà thầu)</w:t>
      </w:r>
    </w:p>
    <w:p w:rsidR="001565D1" w:rsidRPr="007D465C" w:rsidRDefault="001565D1" w:rsidP="001565D1">
      <w:pPr>
        <w:spacing w:before="120"/>
        <w:jc w:val="center"/>
        <w:rPr>
          <w:rFonts w:ascii="Times New Roman" w:hAnsi="Times New Roman" w:cs="Times New Roman"/>
          <w:sz w:val="26"/>
          <w:szCs w:val="26"/>
        </w:rPr>
      </w:pPr>
      <w:r w:rsidRPr="007D465C">
        <w:rPr>
          <w:rFonts w:ascii="Times New Roman" w:hAnsi="Times New Roman" w:cs="Times New Roman"/>
          <w:b/>
          <w:sz w:val="26"/>
          <w:szCs w:val="26"/>
        </w:rPr>
        <w:t>Kính gửi:</w:t>
      </w:r>
      <w:r w:rsidRPr="007D465C">
        <w:rPr>
          <w:rFonts w:ascii="Times New Roman" w:hAnsi="Times New Roman" w:cs="Times New Roman"/>
          <w:sz w:val="26"/>
          <w:szCs w:val="26"/>
        </w:rPr>
        <w:t xml:space="preserve"> Báo Đấu thầu - Bộ Kế hoạch và Đầu tư</w:t>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Tên bên mời thầu:</w:t>
      </w:r>
      <w:r w:rsidRPr="007D465C">
        <w:rPr>
          <w:rFonts w:ascii="Times New Roman" w:hAnsi="Times New Roman" w:cs="Times New Roman"/>
          <w:b/>
          <w:sz w:val="26"/>
          <w:szCs w:val="26"/>
          <w:vertAlign w:val="superscript"/>
        </w:rPr>
        <w:t>1</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Địa chỉ:</w:t>
      </w:r>
      <w:r w:rsidRPr="007D465C">
        <w:rPr>
          <w:rFonts w:ascii="Times New Roman" w:hAnsi="Times New Roman" w:cs="Times New Roman"/>
          <w:b/>
          <w:sz w:val="26"/>
          <w:szCs w:val="26"/>
          <w:vertAlign w:val="superscript"/>
        </w:rPr>
        <w:t>2</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Điện thoại/fax/email:</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Mã số thuế:</w:t>
      </w:r>
      <w:r w:rsidRPr="007D465C">
        <w:rPr>
          <w:rFonts w:ascii="Times New Roman" w:hAnsi="Times New Roman" w:cs="Times New Roman"/>
          <w:sz w:val="26"/>
          <w:szCs w:val="26"/>
        </w:rPr>
        <w:tab/>
      </w:r>
    </w:p>
    <w:p w:rsidR="001565D1" w:rsidRPr="007D465C" w:rsidRDefault="001565D1" w:rsidP="001565D1">
      <w:pPr>
        <w:spacing w:before="120"/>
        <w:jc w:val="both"/>
        <w:rPr>
          <w:rFonts w:ascii="Times New Roman" w:hAnsi="Times New Roman" w:cs="Times New Roman"/>
          <w:sz w:val="26"/>
          <w:szCs w:val="26"/>
        </w:rPr>
      </w:pPr>
      <w:r w:rsidRPr="007D465C">
        <w:rPr>
          <w:rFonts w:ascii="Times New Roman" w:hAnsi="Times New Roman" w:cs="Times New Roman"/>
          <w:sz w:val="26"/>
          <w:szCs w:val="26"/>
        </w:rPr>
        <w:t>Đề nghị Báo Đấu thầu đăng tải thông báo mời quan tâm với nội dung sau:</w:t>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1. Tên gói thầu: </w:t>
      </w:r>
      <w:r w:rsidRPr="007D465C">
        <w:rPr>
          <w:rFonts w:ascii="Times New Roman" w:hAnsi="Times New Roman" w:cs="Times New Roman"/>
          <w:i/>
          <w:sz w:val="26"/>
          <w:szCs w:val="26"/>
        </w:rPr>
        <w:t>[ghi theo tên gói thầu trong kế hoạch lựa chọn nhà thầu được duyệt]</w:t>
      </w:r>
      <w:r w:rsidRPr="007D465C">
        <w:rPr>
          <w:rFonts w:ascii="Times New Roman" w:hAnsi="Times New Roman" w:cs="Times New Roman"/>
          <w:sz w:val="26"/>
          <w:szCs w:val="26"/>
        </w:rPr>
        <w:t>:</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 Giá gói thầu: </w:t>
      </w:r>
      <w:r w:rsidRPr="007D465C">
        <w:rPr>
          <w:rFonts w:ascii="Times New Roman" w:hAnsi="Times New Roman" w:cs="Times New Roman"/>
          <w:i/>
          <w:sz w:val="26"/>
          <w:szCs w:val="26"/>
        </w:rPr>
        <w:t>[ghi theo giá gói thầu trong kế hoạch lựa chọn nhà thầu được duyệt]</w:t>
      </w:r>
      <w:r w:rsidRPr="007D465C">
        <w:rPr>
          <w:rFonts w:ascii="Times New Roman" w:hAnsi="Times New Roman" w:cs="Times New Roman"/>
          <w:sz w:val="26"/>
          <w:szCs w:val="26"/>
        </w:rPr>
        <w:t>:</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 Nội dung chính của gói thầu: </w:t>
      </w:r>
      <w:r w:rsidRPr="007D465C">
        <w:rPr>
          <w:rFonts w:ascii="Times New Roman" w:hAnsi="Times New Roman" w:cs="Times New Roman"/>
          <w:i/>
          <w:sz w:val="26"/>
          <w:szCs w:val="26"/>
        </w:rPr>
        <w:t>[ghi tóm tắt nội dung chính của gói thầu nhưng không quá 150 từ]</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 Thời gian thực hiện hợp đồng: </w:t>
      </w:r>
      <w:r w:rsidRPr="007D465C">
        <w:rPr>
          <w:rFonts w:ascii="Times New Roman" w:hAnsi="Times New Roman" w:cs="Times New Roman"/>
          <w:i/>
          <w:sz w:val="26"/>
          <w:szCs w:val="26"/>
        </w:rPr>
        <w:t>[ghi theo thời gian thực hiện hợp đồng trong kế hoạch lựa chọn nhà thầu được duyệt]</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2. Tên dự án: </w:t>
      </w:r>
      <w:r w:rsidRPr="007D465C">
        <w:rPr>
          <w:rFonts w:ascii="Times New Roman" w:hAnsi="Times New Roman" w:cs="Times New Roman"/>
          <w:i/>
          <w:sz w:val="26"/>
          <w:szCs w:val="26"/>
        </w:rPr>
        <w:t>[ghi tên dự án]</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3. Nguồn vốn: </w:t>
      </w:r>
      <w:r w:rsidRPr="007D465C">
        <w:rPr>
          <w:rFonts w:ascii="Times New Roman" w:hAnsi="Times New Roman" w:cs="Times New Roman"/>
          <w:i/>
          <w:sz w:val="26"/>
          <w:szCs w:val="26"/>
        </w:rPr>
        <w:t>[ghi theo nguồn vốn trong kế hoạch lựa chọn nhà thầu được duyệt]</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4. Hình thức lựa chọn nhà thầu: Đấu thầu rộng rãi trong nước hay quốc tế </w:t>
      </w:r>
      <w:r w:rsidRPr="007D465C">
        <w:rPr>
          <w:rFonts w:ascii="Times New Roman" w:hAnsi="Times New Roman" w:cs="Times New Roman"/>
          <w:i/>
          <w:sz w:val="26"/>
          <w:szCs w:val="26"/>
        </w:rPr>
        <w:t>[ghi theo hình thức lựa chọn nhà thầu trong kế hoạch lựa chọn nhà thầu được duyệt]</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5. Phương thức lựa chọn nhà thầu: </w:t>
      </w:r>
      <w:r w:rsidRPr="007D465C">
        <w:rPr>
          <w:rFonts w:ascii="Times New Roman" w:hAnsi="Times New Roman" w:cs="Times New Roman"/>
          <w:i/>
          <w:sz w:val="26"/>
          <w:szCs w:val="26"/>
        </w:rPr>
        <w:t>[ghi theo phương thức lựa chọn nhà thầu trong kế hoạch lựa chọn nhà thầu được duyệt</w:t>
      </w:r>
      <w:r w:rsidRPr="007D465C">
        <w:rPr>
          <w:rFonts w:ascii="Times New Roman" w:hAnsi="Times New Roman" w:cs="Times New Roman"/>
          <w:sz w:val="26"/>
          <w:szCs w:val="26"/>
        </w:rPr>
        <w:t>]</w:t>
      </w:r>
      <w:r w:rsidRPr="007D465C">
        <w:rPr>
          <w:rFonts w:ascii="Times New Roman" w:hAnsi="Times New Roman" w:cs="Times New Roman"/>
          <w:sz w:val="26"/>
          <w:szCs w:val="26"/>
        </w:rPr>
        <w:tab/>
      </w:r>
    </w:p>
    <w:p w:rsidR="001565D1" w:rsidRPr="007D465C" w:rsidRDefault="001565D1" w:rsidP="001565D1">
      <w:pPr>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6. Thời gian phát hành HSMQT: từ ……... giờ..., ngày …….. tháng ……. năm …… đến trước …….. giờ..., ngày ….. tháng….. năm ……… </w:t>
      </w:r>
      <w:r w:rsidRPr="007D465C">
        <w:rPr>
          <w:rFonts w:ascii="Times New Roman" w:hAnsi="Times New Roman" w:cs="Times New Roman"/>
          <w:i/>
          <w:sz w:val="26"/>
          <w:szCs w:val="26"/>
        </w:rPr>
        <w:t>[ghi thời điểm đóng thầu]</w:t>
      </w:r>
      <w:r w:rsidRPr="007D465C">
        <w:rPr>
          <w:rFonts w:ascii="Times New Roman" w:hAnsi="Times New Roman" w:cs="Times New Roman"/>
          <w:sz w:val="26"/>
          <w:szCs w:val="26"/>
        </w:rPr>
        <w:t xml:space="preserve"> </w:t>
      </w:r>
      <w:r w:rsidRPr="007D465C">
        <w:rPr>
          <w:rFonts w:ascii="Times New Roman" w:hAnsi="Times New Roman" w:cs="Times New Roman"/>
          <w:i/>
          <w:sz w:val="26"/>
          <w:szCs w:val="26"/>
        </w:rPr>
        <w:t>(trong giờ hành chính)</w:t>
      </w:r>
      <w:r w:rsidRPr="007D465C">
        <w:rPr>
          <w:rFonts w:ascii="Times New Roman" w:hAnsi="Times New Roman" w:cs="Times New Roman"/>
          <w:b/>
          <w:sz w:val="26"/>
          <w:szCs w:val="26"/>
          <w:vertAlign w:val="superscript"/>
        </w:rPr>
        <w:t>3</w:t>
      </w:r>
      <w:r w:rsidRPr="007D465C">
        <w:rPr>
          <w:rFonts w:ascii="Times New Roman" w:hAnsi="Times New Roman" w:cs="Times New Roman"/>
          <w:sz w:val="26"/>
          <w:szCs w:val="26"/>
        </w:rPr>
        <w:t>.</w:t>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7. Địa điểm phát hành HSMQT: </w:t>
      </w:r>
      <w:r w:rsidRPr="007D465C">
        <w:rPr>
          <w:rFonts w:ascii="Times New Roman" w:hAnsi="Times New Roman" w:cs="Times New Roman"/>
          <w:i/>
          <w:sz w:val="26"/>
          <w:szCs w:val="26"/>
        </w:rPr>
        <w:t>[ghi tên cơ quan, đơn vị phát hành HSMQT, địa chỉ, số điện thoại, fax, email]</w:t>
      </w:r>
      <w:r w:rsidRPr="007D465C">
        <w:rPr>
          <w:rFonts w:ascii="Times New Roman" w:hAnsi="Times New Roman" w:cs="Times New Roman"/>
          <w:sz w:val="26"/>
          <w:szCs w:val="26"/>
        </w:rPr>
        <w:tab/>
      </w:r>
    </w:p>
    <w:p w:rsidR="001565D1" w:rsidRPr="007D465C" w:rsidRDefault="001565D1" w:rsidP="001565D1">
      <w:pPr>
        <w:spacing w:before="120"/>
        <w:jc w:val="both"/>
        <w:rPr>
          <w:rFonts w:ascii="Times New Roman" w:hAnsi="Times New Roman" w:cs="Times New Roman"/>
          <w:sz w:val="26"/>
          <w:szCs w:val="26"/>
        </w:rPr>
      </w:pPr>
      <w:r w:rsidRPr="007D465C">
        <w:rPr>
          <w:rFonts w:ascii="Times New Roman" w:hAnsi="Times New Roman" w:cs="Times New Roman"/>
          <w:sz w:val="26"/>
          <w:szCs w:val="26"/>
        </w:rPr>
        <w:t>8. Thời điểm đóng thầu: …….. giờ..., ngày …… tháng ……. năm ………</w:t>
      </w:r>
      <w:r w:rsidRPr="007D465C">
        <w:rPr>
          <w:rFonts w:ascii="Times New Roman" w:hAnsi="Times New Roman" w:cs="Times New Roman"/>
          <w:b/>
          <w:sz w:val="26"/>
          <w:szCs w:val="26"/>
          <w:vertAlign w:val="superscript"/>
        </w:rPr>
        <w:t>4</w:t>
      </w:r>
    </w:p>
    <w:p w:rsidR="001565D1" w:rsidRPr="007D465C" w:rsidRDefault="001565D1" w:rsidP="001565D1">
      <w:pPr>
        <w:spacing w:before="120"/>
        <w:jc w:val="both"/>
        <w:rPr>
          <w:rFonts w:ascii="Times New Roman" w:hAnsi="Times New Roman" w:cs="Times New Roman"/>
          <w:sz w:val="26"/>
          <w:szCs w:val="26"/>
        </w:rPr>
      </w:pPr>
      <w:r w:rsidRPr="007D465C">
        <w:rPr>
          <w:rFonts w:ascii="Times New Roman" w:hAnsi="Times New Roman" w:cs="Times New Roman"/>
          <w:sz w:val="26"/>
          <w:szCs w:val="26"/>
        </w:rPr>
        <w:t>9. Thời điểm mở thầu: ………… giờ..., ngày …… tháng …….. năm ………..</w:t>
      </w:r>
      <w:r w:rsidRPr="007D465C">
        <w:rPr>
          <w:rFonts w:ascii="Times New Roman" w:hAnsi="Times New Roman" w:cs="Times New Roman"/>
          <w:b/>
          <w:sz w:val="26"/>
          <w:szCs w:val="26"/>
          <w:vertAlign w:val="superscript"/>
        </w:rPr>
        <w:t>5</w:t>
      </w:r>
    </w:p>
    <w:p w:rsidR="001565D1" w:rsidRPr="007D465C" w:rsidRDefault="001565D1" w:rsidP="001565D1">
      <w:pPr>
        <w:spacing w:before="120"/>
        <w:rPr>
          <w:rFonts w:ascii="Times New Roman" w:hAnsi="Times New Roman" w:cs="Times New Roman"/>
          <w:sz w:val="26"/>
          <w:szCs w:val="26"/>
        </w:rPr>
      </w:pP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88"/>
        <w:gridCol w:w="5280"/>
      </w:tblGrid>
      <w:tr w:rsidR="001565D1" w:rsidRPr="007D465C" w:rsidTr="00036479">
        <w:tc>
          <w:tcPr>
            <w:tcW w:w="4188" w:type="dxa"/>
          </w:tcPr>
          <w:p w:rsidR="001565D1" w:rsidRPr="007D465C" w:rsidRDefault="001565D1" w:rsidP="00036479">
            <w:pPr>
              <w:spacing w:before="120"/>
              <w:rPr>
                <w:sz w:val="26"/>
                <w:szCs w:val="26"/>
              </w:rPr>
            </w:pPr>
          </w:p>
        </w:tc>
        <w:tc>
          <w:tcPr>
            <w:tcW w:w="5280" w:type="dxa"/>
          </w:tcPr>
          <w:p w:rsidR="001565D1" w:rsidRPr="007D465C" w:rsidRDefault="001565D1" w:rsidP="00036479">
            <w:pPr>
              <w:spacing w:before="120"/>
              <w:jc w:val="center"/>
              <w:rPr>
                <w:b/>
                <w:sz w:val="26"/>
                <w:szCs w:val="26"/>
              </w:rPr>
            </w:pPr>
            <w:r w:rsidRPr="007D465C">
              <w:rPr>
                <w:i/>
                <w:sz w:val="26"/>
                <w:szCs w:val="26"/>
              </w:rPr>
              <w:t>………., ngày …….. tháng ……. năm ……..</w:t>
            </w:r>
            <w:r w:rsidRPr="007D465C">
              <w:rPr>
                <w:i/>
                <w:sz w:val="26"/>
                <w:szCs w:val="26"/>
              </w:rPr>
              <w:br/>
            </w:r>
            <w:r w:rsidRPr="007D465C">
              <w:rPr>
                <w:b/>
                <w:sz w:val="26"/>
                <w:szCs w:val="26"/>
              </w:rPr>
              <w:t>Đại diện hợp pháp của bên mời thầu</w:t>
            </w:r>
            <w:r w:rsidRPr="007D465C">
              <w:rPr>
                <w:b/>
                <w:sz w:val="26"/>
                <w:szCs w:val="26"/>
              </w:rPr>
              <w:br/>
            </w:r>
            <w:r w:rsidRPr="007D465C">
              <w:rPr>
                <w:i/>
                <w:sz w:val="26"/>
                <w:szCs w:val="26"/>
              </w:rPr>
              <w:t xml:space="preserve">(Ký, ghi rõ họ tên, chức danh và </w:t>
            </w:r>
            <w:r w:rsidRPr="007D465C">
              <w:rPr>
                <w:i/>
                <w:sz w:val="26"/>
                <w:szCs w:val="26"/>
              </w:rPr>
              <w:lastRenderedPageBreak/>
              <w:t>đóng dấu)</w:t>
            </w:r>
          </w:p>
        </w:tc>
      </w:tr>
    </w:tbl>
    <w:p w:rsidR="001565D1" w:rsidRPr="007D465C" w:rsidRDefault="001565D1" w:rsidP="001565D1">
      <w:pPr>
        <w:spacing w:before="120"/>
        <w:jc w:val="both"/>
        <w:rPr>
          <w:rFonts w:ascii="Times New Roman" w:hAnsi="Times New Roman" w:cs="Times New Roman"/>
          <w:i/>
          <w:sz w:val="26"/>
          <w:szCs w:val="26"/>
        </w:rPr>
      </w:pPr>
      <w:r w:rsidRPr="007D465C">
        <w:rPr>
          <w:rFonts w:ascii="Times New Roman" w:hAnsi="Times New Roman" w:cs="Times New Roman"/>
          <w:b/>
          <w:i/>
          <w:sz w:val="26"/>
          <w:szCs w:val="26"/>
          <w:vertAlign w:val="superscript"/>
        </w:rPr>
        <w:lastRenderedPageBreak/>
        <w:t>1,2</w:t>
      </w:r>
      <w:r w:rsidRPr="007D465C">
        <w:rPr>
          <w:rFonts w:ascii="Times New Roman" w:hAnsi="Times New Roman" w:cs="Times New Roman"/>
          <w:i/>
          <w:sz w:val="26"/>
          <w:szCs w:val="26"/>
        </w:rPr>
        <w:t xml:space="preserve"> Ghi chính xác lên, địa chỉ bên mời thầu để làm căn cứ xuất hóa đơn</w:t>
      </w:r>
    </w:p>
    <w:p w:rsidR="001565D1" w:rsidRPr="007D465C" w:rsidRDefault="001565D1" w:rsidP="001565D1">
      <w:pPr>
        <w:spacing w:before="120"/>
        <w:jc w:val="both"/>
        <w:rPr>
          <w:rFonts w:ascii="Times New Roman" w:hAnsi="Times New Roman" w:cs="Times New Roman"/>
          <w:i/>
          <w:sz w:val="26"/>
          <w:szCs w:val="26"/>
        </w:rPr>
      </w:pPr>
      <w:r w:rsidRPr="007D465C">
        <w:rPr>
          <w:rFonts w:ascii="Times New Roman" w:hAnsi="Times New Roman" w:cs="Times New Roman"/>
          <w:b/>
          <w:i/>
          <w:sz w:val="26"/>
          <w:szCs w:val="26"/>
          <w:vertAlign w:val="superscript"/>
        </w:rPr>
        <w:t>3</w:t>
      </w:r>
      <w:r w:rsidRPr="007D465C">
        <w:rPr>
          <w:rFonts w:ascii="Times New Roman" w:hAnsi="Times New Roman" w:cs="Times New Roman"/>
          <w:i/>
          <w:sz w:val="26"/>
          <w:szCs w:val="26"/>
        </w:rPr>
        <w:t xml:space="preserve"> HSMQT được phát hành miễn phí sau tối thiểu 03 ngày làm việc, kể từ ngày đầu tiên đăng tải thông báo mời quan tâm đến trước thời điểm đóng thầu.</w:t>
      </w:r>
    </w:p>
    <w:p w:rsidR="001565D1" w:rsidRPr="007D465C" w:rsidRDefault="001565D1" w:rsidP="001565D1">
      <w:pPr>
        <w:spacing w:before="120"/>
        <w:jc w:val="both"/>
        <w:rPr>
          <w:rFonts w:ascii="Times New Roman" w:hAnsi="Times New Roman" w:cs="Times New Roman"/>
          <w:i/>
          <w:sz w:val="26"/>
          <w:szCs w:val="26"/>
        </w:rPr>
      </w:pPr>
      <w:r w:rsidRPr="007D465C">
        <w:rPr>
          <w:rFonts w:ascii="Times New Roman" w:hAnsi="Times New Roman" w:cs="Times New Roman"/>
          <w:b/>
          <w:i/>
          <w:sz w:val="26"/>
          <w:szCs w:val="26"/>
          <w:vertAlign w:val="superscript"/>
        </w:rPr>
        <w:t>4</w:t>
      </w:r>
      <w:r w:rsidRPr="007D465C">
        <w:rPr>
          <w:rFonts w:ascii="Times New Roman" w:hAnsi="Times New Roman" w:cs="Times New Roman"/>
          <w:i/>
          <w:sz w:val="26"/>
          <w:szCs w:val="26"/>
        </w:rPr>
        <w:t xml:space="preserve"> Thời điểm đóng thầu được quy định phải đảm bảo thời gian để nhà thầu chuẩn bị HSQT tối thiểu là 10 ngày đối với đấu thầu trong nước và 20 ngày đối với đấu thầu quốc tế, kể từ ngày đầu tiên HSMQT được phát hành đến ngày có thời điểm đóng thầu.</w:t>
      </w:r>
    </w:p>
    <w:p w:rsidR="001565D1" w:rsidRPr="007D465C" w:rsidRDefault="001565D1" w:rsidP="001565D1">
      <w:pPr>
        <w:spacing w:before="120"/>
        <w:jc w:val="both"/>
        <w:rPr>
          <w:rFonts w:ascii="Times New Roman" w:hAnsi="Times New Roman" w:cs="Times New Roman"/>
          <w:i/>
          <w:sz w:val="26"/>
          <w:szCs w:val="26"/>
        </w:rPr>
      </w:pPr>
      <w:r w:rsidRPr="007D465C">
        <w:rPr>
          <w:rFonts w:ascii="Times New Roman" w:hAnsi="Times New Roman" w:cs="Times New Roman"/>
          <w:b/>
          <w:i/>
          <w:sz w:val="26"/>
          <w:szCs w:val="26"/>
          <w:vertAlign w:val="superscript"/>
        </w:rPr>
        <w:t>5</w:t>
      </w:r>
      <w:r w:rsidRPr="007D465C">
        <w:rPr>
          <w:rFonts w:ascii="Times New Roman" w:hAnsi="Times New Roman" w:cs="Times New Roman"/>
          <w:i/>
          <w:sz w:val="26"/>
          <w:szCs w:val="26"/>
        </w:rPr>
        <w:t xml:space="preserve"> Việc mở thầu phải được tiến hành ngay sau thời điểm đóng thầu.</w:t>
      </w:r>
    </w:p>
    <w:p w:rsidR="001565D1" w:rsidRPr="007D465C" w:rsidRDefault="001565D1" w:rsidP="001565D1">
      <w:pPr>
        <w:spacing w:before="120"/>
        <w:rPr>
          <w:rFonts w:ascii="Times New Roman" w:hAnsi="Times New Roman" w:cs="Times New Roman"/>
          <w:sz w:val="26"/>
          <w:szCs w:val="26"/>
        </w:rPr>
      </w:pPr>
    </w:p>
    <w:p w:rsidR="001565D1" w:rsidRPr="007D465C" w:rsidRDefault="001565D1" w:rsidP="001565D1">
      <w:pPr>
        <w:spacing w:before="120"/>
        <w:jc w:val="right"/>
        <w:rPr>
          <w:rFonts w:ascii="Times New Roman" w:hAnsi="Times New Roman" w:cs="Times New Roman"/>
          <w:b/>
          <w:sz w:val="26"/>
          <w:szCs w:val="26"/>
          <w:u w:val="single"/>
        </w:rPr>
      </w:pPr>
      <w:r w:rsidRPr="007D465C">
        <w:rPr>
          <w:rFonts w:ascii="Times New Roman" w:hAnsi="Times New Roman" w:cs="Times New Roman"/>
          <w:b/>
          <w:sz w:val="26"/>
          <w:szCs w:val="26"/>
          <w:u w:val="single"/>
        </w:rPr>
        <w:t>Mẫu 5</w:t>
      </w:r>
    </w:p>
    <w:p w:rsidR="001565D1" w:rsidRPr="007D465C" w:rsidRDefault="001565D1" w:rsidP="001565D1">
      <w:pPr>
        <w:spacing w:before="120"/>
        <w:jc w:val="center"/>
        <w:rPr>
          <w:rFonts w:ascii="Times New Roman" w:hAnsi="Times New Roman" w:cs="Times New Roman"/>
          <w:b/>
          <w:sz w:val="26"/>
          <w:szCs w:val="26"/>
        </w:rPr>
      </w:pPr>
      <w:r w:rsidRPr="007D465C">
        <w:rPr>
          <w:rFonts w:ascii="Times New Roman" w:hAnsi="Times New Roman" w:cs="Times New Roman"/>
          <w:b/>
          <w:sz w:val="26"/>
          <w:szCs w:val="26"/>
        </w:rPr>
        <w:t>PHIẾU ĐĂNG KÝ THÔNG BÁO MỜI SƠ TUYỂN</w:t>
      </w:r>
      <w:r w:rsidRPr="007D465C">
        <w:rPr>
          <w:rFonts w:ascii="Times New Roman" w:hAnsi="Times New Roman" w:cs="Times New Roman"/>
          <w:b/>
          <w:sz w:val="26"/>
          <w:szCs w:val="26"/>
        </w:rPr>
        <w:br/>
        <w:t>(Lựa chọn nhà thầu)</w:t>
      </w:r>
    </w:p>
    <w:p w:rsidR="001565D1" w:rsidRPr="007D465C" w:rsidRDefault="001565D1" w:rsidP="001565D1">
      <w:pPr>
        <w:spacing w:before="120"/>
        <w:jc w:val="center"/>
        <w:rPr>
          <w:rFonts w:ascii="Times New Roman" w:hAnsi="Times New Roman" w:cs="Times New Roman"/>
          <w:sz w:val="26"/>
          <w:szCs w:val="26"/>
        </w:rPr>
      </w:pPr>
      <w:r w:rsidRPr="007D465C">
        <w:rPr>
          <w:rFonts w:ascii="Times New Roman" w:hAnsi="Times New Roman" w:cs="Times New Roman"/>
          <w:b/>
          <w:sz w:val="26"/>
          <w:szCs w:val="26"/>
        </w:rPr>
        <w:t>Kính gửi:</w:t>
      </w:r>
      <w:r w:rsidRPr="007D465C">
        <w:rPr>
          <w:rFonts w:ascii="Times New Roman" w:hAnsi="Times New Roman" w:cs="Times New Roman"/>
          <w:sz w:val="26"/>
          <w:szCs w:val="26"/>
        </w:rPr>
        <w:t xml:space="preserve"> Báo Đấu thầu - Bộ Kế hoạch và Đầu tư</w:t>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Tên bên mời thầu:</w:t>
      </w:r>
      <w:r w:rsidRPr="007D465C">
        <w:rPr>
          <w:rFonts w:ascii="Times New Roman" w:hAnsi="Times New Roman" w:cs="Times New Roman"/>
          <w:b/>
          <w:sz w:val="26"/>
          <w:szCs w:val="26"/>
          <w:vertAlign w:val="superscript"/>
        </w:rPr>
        <w:t>1</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Địa chỉ:</w:t>
      </w:r>
      <w:r w:rsidRPr="007D465C">
        <w:rPr>
          <w:rFonts w:ascii="Times New Roman" w:hAnsi="Times New Roman" w:cs="Times New Roman"/>
          <w:b/>
          <w:sz w:val="26"/>
          <w:szCs w:val="26"/>
          <w:vertAlign w:val="superscript"/>
        </w:rPr>
        <w:t>2</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Điện thoại/fax/email:</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Mã số thuế:</w:t>
      </w:r>
      <w:r w:rsidRPr="007D465C">
        <w:rPr>
          <w:rFonts w:ascii="Times New Roman" w:hAnsi="Times New Roman" w:cs="Times New Roman"/>
          <w:sz w:val="26"/>
          <w:szCs w:val="26"/>
        </w:rPr>
        <w:tab/>
      </w:r>
    </w:p>
    <w:p w:rsidR="001565D1" w:rsidRPr="007D465C" w:rsidRDefault="001565D1" w:rsidP="001565D1">
      <w:pPr>
        <w:spacing w:before="120"/>
        <w:jc w:val="both"/>
        <w:rPr>
          <w:rFonts w:ascii="Times New Roman" w:hAnsi="Times New Roman" w:cs="Times New Roman"/>
          <w:sz w:val="26"/>
          <w:szCs w:val="26"/>
        </w:rPr>
      </w:pPr>
      <w:r w:rsidRPr="007D465C">
        <w:rPr>
          <w:rFonts w:ascii="Times New Roman" w:hAnsi="Times New Roman" w:cs="Times New Roman"/>
          <w:sz w:val="26"/>
          <w:szCs w:val="26"/>
        </w:rPr>
        <w:t>Đề nghị Báo Đấu thầu đăng tải thông báo mời sơ tuyển với nội dung sau:</w:t>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1. Tên gói thầu: </w:t>
      </w:r>
      <w:r w:rsidRPr="007D465C">
        <w:rPr>
          <w:rFonts w:ascii="Times New Roman" w:hAnsi="Times New Roman" w:cs="Times New Roman"/>
          <w:i/>
          <w:sz w:val="26"/>
          <w:szCs w:val="26"/>
        </w:rPr>
        <w:t>[ghi theo tên gói thầu trong kế hoạch lựa chọn nhà thầu được duyệt]</w:t>
      </w:r>
      <w:r w:rsidRPr="007D465C">
        <w:rPr>
          <w:rFonts w:ascii="Times New Roman" w:hAnsi="Times New Roman" w:cs="Times New Roman"/>
          <w:sz w:val="26"/>
          <w:szCs w:val="26"/>
        </w:rPr>
        <w:tab/>
      </w:r>
    </w:p>
    <w:p w:rsidR="001565D1" w:rsidRPr="007D465C" w:rsidRDefault="001565D1" w:rsidP="001565D1">
      <w:pPr>
        <w:spacing w:before="120"/>
        <w:jc w:val="both"/>
        <w:rPr>
          <w:rFonts w:ascii="Times New Roman" w:hAnsi="Times New Roman" w:cs="Times New Roman"/>
          <w:sz w:val="26"/>
          <w:szCs w:val="26"/>
        </w:rPr>
      </w:pPr>
      <w:r w:rsidRPr="007D465C">
        <w:rPr>
          <w:rFonts w:ascii="Times New Roman" w:hAnsi="Times New Roman" w:cs="Times New Roman"/>
          <w:sz w:val="26"/>
          <w:szCs w:val="26"/>
        </w:rPr>
        <w:t>- Loại gói thầu:</w:t>
      </w:r>
    </w:p>
    <w:p w:rsidR="001565D1" w:rsidRPr="007D465C" w:rsidRDefault="001565D1" w:rsidP="001565D1">
      <w:pPr>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Xây lắp </w:t>
      </w:r>
      <w:r w:rsidRPr="007D465C">
        <w:rPr>
          <w:rFonts w:ascii="Times New Roman" w:hAnsi="Times New Roman" w:cs="Times New Roman"/>
          <w:sz w:val="26"/>
          <w:szCs w:val="26"/>
        </w:rPr>
        <w:sym w:font="Symbol" w:char="F08F"/>
      </w:r>
      <w:r w:rsidRPr="007D465C">
        <w:rPr>
          <w:rFonts w:ascii="Times New Roman" w:hAnsi="Times New Roman" w:cs="Times New Roman"/>
          <w:sz w:val="26"/>
          <w:szCs w:val="26"/>
        </w:rPr>
        <w:t xml:space="preserve"> Mua sắm hàng hóa </w:t>
      </w:r>
      <w:r w:rsidRPr="007D465C">
        <w:rPr>
          <w:rFonts w:ascii="Times New Roman" w:hAnsi="Times New Roman" w:cs="Times New Roman"/>
          <w:sz w:val="26"/>
          <w:szCs w:val="26"/>
        </w:rPr>
        <w:sym w:font="Symbol" w:char="F08F"/>
      </w:r>
      <w:r w:rsidRPr="007D465C">
        <w:rPr>
          <w:rFonts w:ascii="Times New Roman" w:hAnsi="Times New Roman" w:cs="Times New Roman"/>
          <w:sz w:val="26"/>
          <w:szCs w:val="26"/>
        </w:rPr>
        <w:t xml:space="preserve"> Phi tư vấn </w:t>
      </w:r>
      <w:r w:rsidRPr="007D465C">
        <w:rPr>
          <w:rFonts w:ascii="Times New Roman" w:hAnsi="Times New Roman" w:cs="Times New Roman"/>
          <w:sz w:val="26"/>
          <w:szCs w:val="26"/>
        </w:rPr>
        <w:sym w:font="Symbol" w:char="F08F"/>
      </w:r>
      <w:r w:rsidRPr="007D465C">
        <w:rPr>
          <w:rFonts w:ascii="Times New Roman" w:hAnsi="Times New Roman" w:cs="Times New Roman"/>
          <w:sz w:val="26"/>
          <w:szCs w:val="26"/>
        </w:rPr>
        <w:t xml:space="preserve"> Hỗn hợp </w:t>
      </w:r>
      <w:r w:rsidRPr="007D465C">
        <w:rPr>
          <w:rFonts w:ascii="Times New Roman" w:hAnsi="Times New Roman" w:cs="Times New Roman"/>
          <w:sz w:val="26"/>
          <w:szCs w:val="26"/>
        </w:rPr>
        <w:sym w:font="Symbol" w:char="F08F"/>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 Giá gói thầu: </w:t>
      </w:r>
      <w:r w:rsidRPr="007D465C">
        <w:rPr>
          <w:rFonts w:ascii="Times New Roman" w:hAnsi="Times New Roman" w:cs="Times New Roman"/>
          <w:i/>
          <w:sz w:val="26"/>
          <w:szCs w:val="26"/>
        </w:rPr>
        <w:t>[ghi theo giá gói thầu trong kế hoạch lựa chọn nhà thầu được duyệt]</w:t>
      </w:r>
      <w:r w:rsidRPr="007D465C">
        <w:rPr>
          <w:rFonts w:ascii="Times New Roman" w:hAnsi="Times New Roman" w:cs="Times New Roman"/>
          <w:sz w:val="26"/>
          <w:szCs w:val="26"/>
        </w:rPr>
        <w:t>:</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 Nội dung chính của gói thầu: </w:t>
      </w:r>
      <w:r w:rsidRPr="007D465C">
        <w:rPr>
          <w:rFonts w:ascii="Times New Roman" w:hAnsi="Times New Roman" w:cs="Times New Roman"/>
          <w:i/>
          <w:sz w:val="26"/>
          <w:szCs w:val="26"/>
        </w:rPr>
        <w:t>[ghi tóm tắt nội dung chính của gói thầu nhưng không quá 150 từ]</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 Thời gian thực hiện hợp đồng: </w:t>
      </w:r>
      <w:r w:rsidRPr="007D465C">
        <w:rPr>
          <w:rFonts w:ascii="Times New Roman" w:hAnsi="Times New Roman" w:cs="Times New Roman"/>
          <w:i/>
          <w:sz w:val="26"/>
          <w:szCs w:val="26"/>
        </w:rPr>
        <w:t>[ghi theo thời gian thực hiện hợp đồng trong kế hoạch lựa chọn nhà thầu được duyệt]</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2. Tên dự án hoặc tên dự toán mua sắm đối với mua sắm thường xuyên: </w:t>
      </w:r>
      <w:r w:rsidRPr="007D465C">
        <w:rPr>
          <w:rFonts w:ascii="Times New Roman" w:hAnsi="Times New Roman" w:cs="Times New Roman"/>
          <w:i/>
          <w:sz w:val="26"/>
          <w:szCs w:val="26"/>
        </w:rPr>
        <w:t>[ghi tên dự án, dự toán mua sắm]</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3. Nguồn vốn: </w:t>
      </w:r>
      <w:r w:rsidRPr="007D465C">
        <w:rPr>
          <w:rFonts w:ascii="Times New Roman" w:hAnsi="Times New Roman" w:cs="Times New Roman"/>
          <w:i/>
          <w:sz w:val="26"/>
          <w:szCs w:val="26"/>
        </w:rPr>
        <w:t>[ghi theo nguồn vốn trong kế hoạch lựa chọn nhà thầu được duyệt]</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4. Hình thức lựa chọn nhà thầu: Đấu thầu rộng rãi có sơ tuyển trong nước hay quốc tế </w:t>
      </w:r>
      <w:r w:rsidRPr="007D465C">
        <w:rPr>
          <w:rFonts w:ascii="Times New Roman" w:hAnsi="Times New Roman" w:cs="Times New Roman"/>
          <w:i/>
          <w:sz w:val="26"/>
          <w:szCs w:val="26"/>
        </w:rPr>
        <w:t>[ghi theo hình thức lựa chọn nhà thầu trong kế hoạch lựa chọn nhà thầu được duyệt]</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5. Phương thức lựa chọn nhà thầu: </w:t>
      </w:r>
      <w:r w:rsidRPr="007D465C">
        <w:rPr>
          <w:rFonts w:ascii="Times New Roman" w:hAnsi="Times New Roman" w:cs="Times New Roman"/>
          <w:i/>
          <w:sz w:val="26"/>
          <w:szCs w:val="26"/>
        </w:rPr>
        <w:t>[ghi theo phương thức lựa chọn nhà thầu trong kế hoạch lựa chọn nhà thầu được duyệt]</w:t>
      </w:r>
      <w:r w:rsidRPr="007D465C">
        <w:rPr>
          <w:rFonts w:ascii="Times New Roman" w:hAnsi="Times New Roman" w:cs="Times New Roman"/>
          <w:sz w:val="26"/>
          <w:szCs w:val="26"/>
        </w:rPr>
        <w:tab/>
      </w:r>
    </w:p>
    <w:p w:rsidR="001565D1" w:rsidRPr="007D465C" w:rsidRDefault="001565D1" w:rsidP="001565D1">
      <w:pPr>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6. Thời gian phát hành HSMST: từ ……… giờ..., ngày …….. tháng …….. năm ……… đến trước ………. giờ..., ngày …….. tháng ………. năm ……… </w:t>
      </w:r>
      <w:r w:rsidRPr="007D465C">
        <w:rPr>
          <w:rFonts w:ascii="Times New Roman" w:hAnsi="Times New Roman" w:cs="Times New Roman"/>
          <w:i/>
          <w:sz w:val="26"/>
          <w:szCs w:val="26"/>
        </w:rPr>
        <w:t>[ghi thời điểm đóng thầu]</w:t>
      </w:r>
      <w:r w:rsidRPr="007D465C">
        <w:rPr>
          <w:rFonts w:ascii="Times New Roman" w:hAnsi="Times New Roman" w:cs="Times New Roman"/>
          <w:sz w:val="26"/>
          <w:szCs w:val="26"/>
        </w:rPr>
        <w:t xml:space="preserve"> </w:t>
      </w:r>
      <w:r w:rsidRPr="007D465C">
        <w:rPr>
          <w:rFonts w:ascii="Times New Roman" w:hAnsi="Times New Roman" w:cs="Times New Roman"/>
          <w:i/>
          <w:sz w:val="26"/>
          <w:szCs w:val="26"/>
        </w:rPr>
        <w:t>(trong giờ hành chính)</w:t>
      </w:r>
      <w:r w:rsidRPr="007D465C">
        <w:rPr>
          <w:rFonts w:ascii="Times New Roman" w:hAnsi="Times New Roman" w:cs="Times New Roman"/>
          <w:b/>
          <w:sz w:val="26"/>
          <w:szCs w:val="26"/>
          <w:vertAlign w:val="superscript"/>
        </w:rPr>
        <w:t>3</w:t>
      </w:r>
      <w:r w:rsidRPr="007D465C">
        <w:rPr>
          <w:rFonts w:ascii="Times New Roman" w:hAnsi="Times New Roman" w:cs="Times New Roman"/>
          <w:sz w:val="26"/>
          <w:szCs w:val="26"/>
        </w:rPr>
        <w:t>.</w:t>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lastRenderedPageBreak/>
        <w:t xml:space="preserve">7. Địa điểm phát hành HSMST: </w:t>
      </w:r>
      <w:r w:rsidRPr="007D465C">
        <w:rPr>
          <w:rFonts w:ascii="Times New Roman" w:hAnsi="Times New Roman" w:cs="Times New Roman"/>
          <w:i/>
          <w:sz w:val="26"/>
          <w:szCs w:val="26"/>
        </w:rPr>
        <w:t>[ghi tên cơ quan, đơn vị phát hành HSMST, địa chỉ, số điện thoại, fax, email]</w:t>
      </w:r>
      <w:r w:rsidRPr="007D465C">
        <w:rPr>
          <w:rFonts w:ascii="Times New Roman" w:hAnsi="Times New Roman" w:cs="Times New Roman"/>
          <w:sz w:val="26"/>
          <w:szCs w:val="26"/>
        </w:rPr>
        <w:tab/>
      </w:r>
    </w:p>
    <w:p w:rsidR="001565D1" w:rsidRPr="007D465C" w:rsidRDefault="001565D1" w:rsidP="001565D1">
      <w:pPr>
        <w:spacing w:before="120"/>
        <w:jc w:val="both"/>
        <w:rPr>
          <w:rFonts w:ascii="Times New Roman" w:hAnsi="Times New Roman" w:cs="Times New Roman"/>
          <w:sz w:val="26"/>
          <w:szCs w:val="26"/>
        </w:rPr>
      </w:pPr>
      <w:r w:rsidRPr="007D465C">
        <w:rPr>
          <w:rFonts w:ascii="Times New Roman" w:hAnsi="Times New Roman" w:cs="Times New Roman"/>
          <w:sz w:val="26"/>
          <w:szCs w:val="26"/>
        </w:rPr>
        <w:t>8. Thời điểm đóng thầu: ………….. giờ..., ngày</w:t>
      </w:r>
      <w:r>
        <w:rPr>
          <w:rFonts w:ascii="Times New Roman" w:hAnsi="Times New Roman" w:cs="Times New Roman"/>
          <w:sz w:val="26"/>
          <w:szCs w:val="26"/>
        </w:rPr>
        <w:t xml:space="preserve"> …</w:t>
      </w:r>
      <w:r w:rsidRPr="007D465C">
        <w:rPr>
          <w:rFonts w:ascii="Times New Roman" w:hAnsi="Times New Roman" w:cs="Times New Roman"/>
          <w:sz w:val="26"/>
          <w:szCs w:val="26"/>
        </w:rPr>
        <w:t>…. tháng ………. năm ………</w:t>
      </w:r>
      <w:r w:rsidRPr="007D465C">
        <w:rPr>
          <w:rFonts w:ascii="Times New Roman" w:hAnsi="Times New Roman" w:cs="Times New Roman"/>
          <w:b/>
          <w:sz w:val="26"/>
          <w:szCs w:val="26"/>
          <w:vertAlign w:val="superscript"/>
        </w:rPr>
        <w:t>4</w:t>
      </w:r>
    </w:p>
    <w:p w:rsidR="001565D1" w:rsidRPr="007D465C" w:rsidRDefault="001565D1" w:rsidP="001565D1">
      <w:pPr>
        <w:spacing w:before="120"/>
        <w:jc w:val="both"/>
        <w:rPr>
          <w:rFonts w:ascii="Times New Roman" w:hAnsi="Times New Roman" w:cs="Times New Roman"/>
          <w:sz w:val="26"/>
          <w:szCs w:val="26"/>
        </w:rPr>
      </w:pPr>
      <w:r w:rsidRPr="007D465C">
        <w:rPr>
          <w:rFonts w:ascii="Times New Roman" w:hAnsi="Times New Roman" w:cs="Times New Roman"/>
          <w:sz w:val="26"/>
          <w:szCs w:val="26"/>
        </w:rPr>
        <w:t>9. Thời điểm mở thầu: ………….. giờ..., ngày</w:t>
      </w:r>
      <w:r>
        <w:rPr>
          <w:rFonts w:ascii="Times New Roman" w:hAnsi="Times New Roman" w:cs="Times New Roman"/>
          <w:sz w:val="26"/>
          <w:szCs w:val="26"/>
        </w:rPr>
        <w:t xml:space="preserve"> …</w:t>
      </w:r>
      <w:r>
        <w:rPr>
          <w:rFonts w:ascii="Times New Roman" w:hAnsi="Times New Roman" w:cs="Times New Roman"/>
          <w:sz w:val="26"/>
          <w:szCs w:val="26"/>
          <w:lang w:val="en-US"/>
        </w:rPr>
        <w:t>..</w:t>
      </w:r>
      <w:r w:rsidRPr="007D465C">
        <w:rPr>
          <w:rFonts w:ascii="Times New Roman" w:hAnsi="Times New Roman" w:cs="Times New Roman"/>
          <w:sz w:val="26"/>
          <w:szCs w:val="26"/>
        </w:rPr>
        <w:t>…. tháng ………. năm ………</w:t>
      </w:r>
      <w:r w:rsidRPr="007D465C">
        <w:rPr>
          <w:rFonts w:ascii="Times New Roman" w:hAnsi="Times New Roman" w:cs="Times New Roman"/>
          <w:b/>
          <w:sz w:val="26"/>
          <w:szCs w:val="26"/>
          <w:vertAlign w:val="superscript"/>
        </w:rPr>
        <w:t>5</w:t>
      </w:r>
    </w:p>
    <w:p w:rsidR="001565D1" w:rsidRPr="007D465C" w:rsidRDefault="001565D1" w:rsidP="001565D1">
      <w:pPr>
        <w:spacing w:before="120"/>
        <w:rPr>
          <w:rFonts w:ascii="Times New Roman" w:hAnsi="Times New Roman"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28"/>
        <w:gridCol w:w="5028"/>
      </w:tblGrid>
      <w:tr w:rsidR="001565D1" w:rsidRPr="007D465C" w:rsidTr="00036479">
        <w:tc>
          <w:tcPr>
            <w:tcW w:w="3828" w:type="dxa"/>
          </w:tcPr>
          <w:p w:rsidR="001565D1" w:rsidRPr="007D465C" w:rsidRDefault="001565D1" w:rsidP="00036479">
            <w:pPr>
              <w:spacing w:before="120"/>
              <w:rPr>
                <w:sz w:val="26"/>
                <w:szCs w:val="26"/>
              </w:rPr>
            </w:pPr>
          </w:p>
        </w:tc>
        <w:tc>
          <w:tcPr>
            <w:tcW w:w="5028" w:type="dxa"/>
          </w:tcPr>
          <w:p w:rsidR="001565D1" w:rsidRPr="007D465C" w:rsidRDefault="001565D1" w:rsidP="00036479">
            <w:pPr>
              <w:spacing w:before="120"/>
              <w:jc w:val="center"/>
              <w:rPr>
                <w:b/>
                <w:sz w:val="26"/>
                <w:szCs w:val="26"/>
              </w:rPr>
            </w:pPr>
            <w:r w:rsidRPr="007D465C">
              <w:rPr>
                <w:i/>
                <w:sz w:val="26"/>
                <w:szCs w:val="26"/>
              </w:rPr>
              <w:t>………., ngày …….. tháng ……. năm ……..</w:t>
            </w:r>
            <w:r w:rsidRPr="007D465C">
              <w:rPr>
                <w:i/>
                <w:sz w:val="26"/>
                <w:szCs w:val="26"/>
              </w:rPr>
              <w:br/>
            </w:r>
            <w:r w:rsidRPr="007D465C">
              <w:rPr>
                <w:b/>
                <w:sz w:val="26"/>
                <w:szCs w:val="26"/>
              </w:rPr>
              <w:t>Đại diện hợp pháp của bên mời thầu</w:t>
            </w:r>
            <w:r w:rsidRPr="007D465C">
              <w:rPr>
                <w:b/>
                <w:sz w:val="26"/>
                <w:szCs w:val="26"/>
              </w:rPr>
              <w:br/>
            </w:r>
            <w:r w:rsidRPr="007D465C">
              <w:rPr>
                <w:i/>
                <w:sz w:val="26"/>
                <w:szCs w:val="26"/>
              </w:rPr>
              <w:t>(Ký, ghi rõ họ tên, chức danh và đóng dấu)</w:t>
            </w:r>
          </w:p>
        </w:tc>
      </w:tr>
    </w:tbl>
    <w:p w:rsidR="001565D1" w:rsidRPr="007D465C" w:rsidRDefault="001565D1" w:rsidP="001565D1">
      <w:pPr>
        <w:spacing w:before="120"/>
        <w:jc w:val="both"/>
        <w:rPr>
          <w:rFonts w:ascii="Times New Roman" w:hAnsi="Times New Roman" w:cs="Times New Roman"/>
          <w:i/>
          <w:sz w:val="26"/>
          <w:szCs w:val="26"/>
        </w:rPr>
      </w:pPr>
      <w:r w:rsidRPr="007D465C">
        <w:rPr>
          <w:rFonts w:ascii="Times New Roman" w:hAnsi="Times New Roman" w:cs="Times New Roman"/>
          <w:b/>
          <w:i/>
          <w:sz w:val="26"/>
          <w:szCs w:val="26"/>
          <w:vertAlign w:val="superscript"/>
        </w:rPr>
        <w:t>1,2</w:t>
      </w:r>
      <w:r w:rsidRPr="007D465C">
        <w:rPr>
          <w:rFonts w:ascii="Times New Roman" w:hAnsi="Times New Roman" w:cs="Times New Roman"/>
          <w:i/>
          <w:sz w:val="26"/>
          <w:szCs w:val="26"/>
        </w:rPr>
        <w:t xml:space="preserve"> Ghi chính xác tên, địa chỉ bên mời thầu để làm căn cứ xuất hóa đơn</w:t>
      </w:r>
    </w:p>
    <w:p w:rsidR="001565D1" w:rsidRPr="007D465C" w:rsidRDefault="001565D1" w:rsidP="001565D1">
      <w:pPr>
        <w:spacing w:before="120"/>
        <w:jc w:val="both"/>
        <w:rPr>
          <w:rFonts w:ascii="Times New Roman" w:hAnsi="Times New Roman" w:cs="Times New Roman"/>
          <w:i/>
          <w:sz w:val="26"/>
          <w:szCs w:val="26"/>
        </w:rPr>
      </w:pPr>
      <w:r w:rsidRPr="007D465C">
        <w:rPr>
          <w:rFonts w:ascii="Times New Roman" w:hAnsi="Times New Roman" w:cs="Times New Roman"/>
          <w:b/>
          <w:i/>
          <w:sz w:val="26"/>
          <w:szCs w:val="26"/>
          <w:vertAlign w:val="superscript"/>
        </w:rPr>
        <w:t>3</w:t>
      </w:r>
      <w:r w:rsidRPr="007D465C">
        <w:rPr>
          <w:rFonts w:ascii="Times New Roman" w:hAnsi="Times New Roman" w:cs="Times New Roman"/>
          <w:i/>
          <w:sz w:val="26"/>
          <w:szCs w:val="26"/>
        </w:rPr>
        <w:t xml:space="preserve"> HSMST được phát hành miễn phí sau tối thiểu 03 ngày làm việc, kể từ ngày đầu tiên đăng tải thông báo mời sơ tuyển đến trước thời điểm đóng thầu.</w:t>
      </w:r>
    </w:p>
    <w:p w:rsidR="001565D1" w:rsidRPr="007D465C" w:rsidRDefault="001565D1" w:rsidP="001565D1">
      <w:pPr>
        <w:spacing w:before="120"/>
        <w:jc w:val="both"/>
        <w:rPr>
          <w:rFonts w:ascii="Times New Roman" w:hAnsi="Times New Roman" w:cs="Times New Roman"/>
          <w:i/>
          <w:sz w:val="26"/>
          <w:szCs w:val="26"/>
        </w:rPr>
      </w:pPr>
      <w:r w:rsidRPr="007D465C">
        <w:rPr>
          <w:rFonts w:ascii="Times New Roman" w:hAnsi="Times New Roman" w:cs="Times New Roman"/>
          <w:b/>
          <w:i/>
          <w:sz w:val="26"/>
          <w:szCs w:val="26"/>
          <w:vertAlign w:val="superscript"/>
        </w:rPr>
        <w:t>4</w:t>
      </w:r>
      <w:r w:rsidRPr="007D465C">
        <w:rPr>
          <w:rFonts w:ascii="Times New Roman" w:hAnsi="Times New Roman" w:cs="Times New Roman"/>
          <w:i/>
          <w:sz w:val="26"/>
          <w:szCs w:val="26"/>
        </w:rPr>
        <w:t xml:space="preserve"> Thời điểm đóng thầu được quy định phải đảm bảo thời gian để nhà thầu chuẩn bị HSDST tối thiểu là 10 ngày đối với đấu thầu trong nước và 20 ngày đối với đấu thầu quốc tế, kể từ ngày đầu tiên HSMST được phát hành đến ngày có thời điểm đóng thầu.</w:t>
      </w:r>
    </w:p>
    <w:p w:rsidR="001565D1" w:rsidRPr="007D465C" w:rsidRDefault="001565D1" w:rsidP="001565D1">
      <w:pPr>
        <w:spacing w:before="120"/>
        <w:jc w:val="both"/>
        <w:rPr>
          <w:rFonts w:ascii="Times New Roman" w:hAnsi="Times New Roman" w:cs="Times New Roman"/>
          <w:i/>
          <w:sz w:val="26"/>
          <w:szCs w:val="26"/>
        </w:rPr>
      </w:pPr>
      <w:r w:rsidRPr="007D465C">
        <w:rPr>
          <w:rFonts w:ascii="Times New Roman" w:hAnsi="Times New Roman" w:cs="Times New Roman"/>
          <w:b/>
          <w:i/>
          <w:sz w:val="26"/>
          <w:szCs w:val="26"/>
          <w:vertAlign w:val="superscript"/>
        </w:rPr>
        <w:t>5</w:t>
      </w:r>
      <w:r w:rsidRPr="007D465C">
        <w:rPr>
          <w:rFonts w:ascii="Times New Roman" w:hAnsi="Times New Roman" w:cs="Times New Roman"/>
          <w:i/>
          <w:sz w:val="26"/>
          <w:szCs w:val="26"/>
        </w:rPr>
        <w:t xml:space="preserve"> Việc mở thầu phải được tiến hành ngay sau thời điểm đóng thầu.</w:t>
      </w:r>
    </w:p>
    <w:p w:rsidR="001565D1" w:rsidRPr="007D465C" w:rsidRDefault="001565D1" w:rsidP="001565D1">
      <w:pPr>
        <w:spacing w:before="120"/>
        <w:rPr>
          <w:rFonts w:ascii="Times New Roman" w:hAnsi="Times New Roman" w:cs="Times New Roman"/>
          <w:sz w:val="26"/>
          <w:szCs w:val="26"/>
        </w:rPr>
      </w:pPr>
    </w:p>
    <w:p w:rsidR="001565D1" w:rsidRPr="007D465C" w:rsidRDefault="001565D1" w:rsidP="001565D1">
      <w:pPr>
        <w:spacing w:before="120"/>
        <w:jc w:val="right"/>
        <w:rPr>
          <w:rFonts w:ascii="Times New Roman" w:hAnsi="Times New Roman" w:cs="Times New Roman"/>
          <w:b/>
          <w:sz w:val="26"/>
          <w:szCs w:val="26"/>
          <w:u w:val="single"/>
        </w:rPr>
      </w:pPr>
      <w:r w:rsidRPr="007D465C">
        <w:rPr>
          <w:rFonts w:ascii="Times New Roman" w:hAnsi="Times New Roman" w:cs="Times New Roman"/>
          <w:b/>
          <w:sz w:val="26"/>
          <w:szCs w:val="26"/>
          <w:u w:val="single"/>
        </w:rPr>
        <w:t>Mẫu 6</w:t>
      </w:r>
    </w:p>
    <w:p w:rsidR="001565D1" w:rsidRPr="007D465C" w:rsidRDefault="001565D1" w:rsidP="001565D1">
      <w:pPr>
        <w:spacing w:before="120"/>
        <w:jc w:val="center"/>
        <w:rPr>
          <w:rFonts w:ascii="Times New Roman" w:hAnsi="Times New Roman" w:cs="Times New Roman"/>
          <w:b/>
          <w:sz w:val="26"/>
          <w:szCs w:val="26"/>
        </w:rPr>
      </w:pPr>
      <w:r w:rsidRPr="007D465C">
        <w:rPr>
          <w:rFonts w:ascii="Times New Roman" w:hAnsi="Times New Roman" w:cs="Times New Roman"/>
          <w:b/>
          <w:sz w:val="26"/>
          <w:szCs w:val="26"/>
        </w:rPr>
        <w:t>PHIẾU ĐĂNG KÝ THÔNG BÁO MỜI CHÀO HÀNG</w:t>
      </w:r>
    </w:p>
    <w:p w:rsidR="001565D1" w:rsidRPr="007D465C" w:rsidRDefault="001565D1" w:rsidP="001565D1">
      <w:pPr>
        <w:spacing w:before="120"/>
        <w:jc w:val="center"/>
        <w:rPr>
          <w:rFonts w:ascii="Times New Roman" w:hAnsi="Times New Roman" w:cs="Times New Roman"/>
          <w:sz w:val="26"/>
          <w:szCs w:val="26"/>
        </w:rPr>
      </w:pPr>
      <w:r w:rsidRPr="007D465C">
        <w:rPr>
          <w:rFonts w:ascii="Times New Roman" w:hAnsi="Times New Roman" w:cs="Times New Roman"/>
          <w:b/>
          <w:sz w:val="26"/>
          <w:szCs w:val="26"/>
        </w:rPr>
        <w:t>Kính gửi:</w:t>
      </w:r>
      <w:r w:rsidRPr="007D465C">
        <w:rPr>
          <w:rFonts w:ascii="Times New Roman" w:hAnsi="Times New Roman" w:cs="Times New Roman"/>
          <w:sz w:val="26"/>
          <w:szCs w:val="26"/>
        </w:rPr>
        <w:t xml:space="preserve"> Báo Đấu thầu - Bộ Kế hoạch và Đầu tư</w:t>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Tên bên mời thầu:</w:t>
      </w:r>
      <w:r w:rsidRPr="007D465C">
        <w:rPr>
          <w:rFonts w:ascii="Times New Roman" w:hAnsi="Times New Roman" w:cs="Times New Roman"/>
          <w:b/>
          <w:sz w:val="26"/>
          <w:szCs w:val="26"/>
          <w:vertAlign w:val="superscript"/>
        </w:rPr>
        <w:t>1</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Địa chỉ:</w:t>
      </w:r>
      <w:r w:rsidRPr="007D465C">
        <w:rPr>
          <w:rFonts w:ascii="Times New Roman" w:hAnsi="Times New Roman" w:cs="Times New Roman"/>
          <w:b/>
          <w:sz w:val="26"/>
          <w:szCs w:val="26"/>
          <w:vertAlign w:val="superscript"/>
        </w:rPr>
        <w:t>2</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Điện thoại/fax/email:</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Mã số thuế:</w:t>
      </w:r>
      <w:r w:rsidRPr="007D465C">
        <w:rPr>
          <w:rFonts w:ascii="Times New Roman" w:hAnsi="Times New Roman" w:cs="Times New Roman"/>
          <w:sz w:val="26"/>
          <w:szCs w:val="26"/>
        </w:rPr>
        <w:tab/>
      </w:r>
    </w:p>
    <w:p w:rsidR="001565D1" w:rsidRPr="007D465C" w:rsidRDefault="001565D1" w:rsidP="001565D1">
      <w:pPr>
        <w:spacing w:before="120"/>
        <w:jc w:val="both"/>
        <w:rPr>
          <w:rFonts w:ascii="Times New Roman" w:hAnsi="Times New Roman" w:cs="Times New Roman"/>
          <w:sz w:val="26"/>
          <w:szCs w:val="26"/>
        </w:rPr>
      </w:pPr>
      <w:r w:rsidRPr="007D465C">
        <w:rPr>
          <w:rFonts w:ascii="Times New Roman" w:hAnsi="Times New Roman" w:cs="Times New Roman"/>
          <w:sz w:val="26"/>
          <w:szCs w:val="26"/>
        </w:rPr>
        <w:t>Đề nghị Báo Đấu thầu đăng tải thông báo mời chào hàng với nội dung sau:</w:t>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1. Tên gói thầu: </w:t>
      </w:r>
      <w:r w:rsidRPr="007D465C">
        <w:rPr>
          <w:rFonts w:ascii="Times New Roman" w:hAnsi="Times New Roman" w:cs="Times New Roman"/>
          <w:i/>
          <w:sz w:val="26"/>
          <w:szCs w:val="26"/>
        </w:rPr>
        <w:t>[ghi theo tên gói thầu trong kế hoạch lựa chọn nhà thầu được duyệt</w:t>
      </w:r>
      <w:r w:rsidRPr="007D465C">
        <w:rPr>
          <w:rFonts w:ascii="Times New Roman" w:hAnsi="Times New Roman" w:cs="Times New Roman"/>
          <w:sz w:val="26"/>
          <w:szCs w:val="26"/>
        </w:rPr>
        <w:t>]</w:t>
      </w:r>
      <w:r w:rsidRPr="007D465C">
        <w:rPr>
          <w:rFonts w:ascii="Times New Roman" w:hAnsi="Times New Roman" w:cs="Times New Roman"/>
          <w:b/>
          <w:sz w:val="26"/>
          <w:szCs w:val="26"/>
          <w:vertAlign w:val="superscript"/>
        </w:rPr>
        <w:t>3</w:t>
      </w:r>
      <w:r w:rsidRPr="007D465C">
        <w:rPr>
          <w:rFonts w:ascii="Times New Roman" w:hAnsi="Times New Roman" w:cs="Times New Roman"/>
          <w:sz w:val="26"/>
          <w:szCs w:val="26"/>
        </w:rPr>
        <w:tab/>
      </w:r>
    </w:p>
    <w:p w:rsidR="001565D1" w:rsidRPr="007D465C" w:rsidRDefault="001565D1" w:rsidP="001565D1">
      <w:pPr>
        <w:spacing w:before="120"/>
        <w:jc w:val="both"/>
        <w:rPr>
          <w:rFonts w:ascii="Times New Roman" w:hAnsi="Times New Roman" w:cs="Times New Roman"/>
          <w:sz w:val="26"/>
          <w:szCs w:val="26"/>
        </w:rPr>
      </w:pPr>
      <w:r w:rsidRPr="007D465C">
        <w:rPr>
          <w:rFonts w:ascii="Times New Roman" w:hAnsi="Times New Roman" w:cs="Times New Roman"/>
          <w:sz w:val="26"/>
          <w:szCs w:val="26"/>
        </w:rPr>
        <w:t>- Loại gói thầu:</w:t>
      </w:r>
    </w:p>
    <w:p w:rsidR="001565D1" w:rsidRPr="007D465C" w:rsidRDefault="001565D1" w:rsidP="001565D1">
      <w:pPr>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Xây lắp </w:t>
      </w:r>
      <w:r w:rsidRPr="007D465C">
        <w:rPr>
          <w:rFonts w:ascii="Times New Roman" w:hAnsi="Times New Roman" w:cs="Times New Roman"/>
          <w:sz w:val="26"/>
          <w:szCs w:val="26"/>
        </w:rPr>
        <w:sym w:font="Symbol" w:char="F08F"/>
      </w:r>
      <w:r w:rsidRPr="007D465C">
        <w:rPr>
          <w:rFonts w:ascii="Times New Roman" w:hAnsi="Times New Roman" w:cs="Times New Roman"/>
          <w:sz w:val="26"/>
          <w:szCs w:val="26"/>
        </w:rPr>
        <w:t xml:space="preserve"> Mua sắm hàng hóa </w:t>
      </w:r>
      <w:r w:rsidRPr="007D465C">
        <w:rPr>
          <w:rFonts w:ascii="Times New Roman" w:hAnsi="Times New Roman" w:cs="Times New Roman"/>
          <w:sz w:val="26"/>
          <w:szCs w:val="26"/>
        </w:rPr>
        <w:sym w:font="Symbol" w:char="F08F"/>
      </w:r>
      <w:r w:rsidRPr="007D465C">
        <w:rPr>
          <w:rFonts w:ascii="Times New Roman" w:hAnsi="Times New Roman" w:cs="Times New Roman"/>
          <w:sz w:val="26"/>
          <w:szCs w:val="26"/>
        </w:rPr>
        <w:t xml:space="preserve"> Phi tư vấn </w:t>
      </w:r>
      <w:r w:rsidRPr="007D465C">
        <w:rPr>
          <w:rFonts w:ascii="Times New Roman" w:hAnsi="Times New Roman" w:cs="Times New Roman"/>
          <w:sz w:val="26"/>
          <w:szCs w:val="26"/>
        </w:rPr>
        <w:sym w:font="Symbol" w:char="F08F"/>
      </w:r>
      <w:r w:rsidRPr="007D465C">
        <w:rPr>
          <w:rFonts w:ascii="Times New Roman" w:hAnsi="Times New Roman" w:cs="Times New Roman"/>
          <w:sz w:val="26"/>
          <w:szCs w:val="26"/>
        </w:rPr>
        <w:t xml:space="preserve"> Hỗn hợp </w:t>
      </w:r>
      <w:r w:rsidRPr="007D465C">
        <w:rPr>
          <w:rFonts w:ascii="Times New Roman" w:hAnsi="Times New Roman" w:cs="Times New Roman"/>
          <w:sz w:val="26"/>
          <w:szCs w:val="26"/>
        </w:rPr>
        <w:sym w:font="Symbol" w:char="F08F"/>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 Giá gói thầu: </w:t>
      </w:r>
      <w:r w:rsidRPr="007D465C">
        <w:rPr>
          <w:rFonts w:ascii="Times New Roman" w:hAnsi="Times New Roman" w:cs="Times New Roman"/>
          <w:i/>
          <w:sz w:val="26"/>
          <w:szCs w:val="26"/>
        </w:rPr>
        <w:t>[ghi theo giá gói thầu trong kế hoạch lựa chọn nhà thầu được duyệt]</w:t>
      </w:r>
      <w:r w:rsidRPr="007D465C">
        <w:rPr>
          <w:rFonts w:ascii="Times New Roman" w:hAnsi="Times New Roman" w:cs="Times New Roman"/>
          <w:sz w:val="26"/>
          <w:szCs w:val="26"/>
        </w:rPr>
        <w:t>:</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 Nội dung chính của gói thầu: </w:t>
      </w:r>
      <w:r w:rsidRPr="007D465C">
        <w:rPr>
          <w:rFonts w:ascii="Times New Roman" w:hAnsi="Times New Roman" w:cs="Times New Roman"/>
          <w:i/>
          <w:sz w:val="26"/>
          <w:szCs w:val="26"/>
        </w:rPr>
        <w:t>[ghi tóm tắt nội dung chính của gói thầu</w:t>
      </w:r>
      <w:bookmarkStart w:id="0" w:name="bookmark10"/>
      <w:r w:rsidRPr="007D465C">
        <w:rPr>
          <w:rFonts w:ascii="Times New Roman" w:hAnsi="Times New Roman" w:cs="Times New Roman"/>
          <w:i/>
          <w:sz w:val="26"/>
          <w:szCs w:val="26"/>
        </w:rPr>
        <w:t xml:space="preserve"> nhưng không quá 100 từ]</w:t>
      </w:r>
      <w:r w:rsidRPr="007D465C">
        <w:rPr>
          <w:rFonts w:ascii="Times New Roman" w:hAnsi="Times New Roman" w:cs="Times New Roman"/>
          <w:sz w:val="26"/>
          <w:szCs w:val="26"/>
        </w:rPr>
        <w:tab/>
      </w:r>
      <w:bookmarkEnd w:id="0"/>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 Thời gian thực hiện hợp đồng: </w:t>
      </w:r>
      <w:r w:rsidRPr="007D465C">
        <w:rPr>
          <w:rFonts w:ascii="Times New Roman" w:hAnsi="Times New Roman" w:cs="Times New Roman"/>
          <w:i/>
          <w:sz w:val="26"/>
          <w:szCs w:val="26"/>
        </w:rPr>
        <w:t>[ghi theo thời gian thực hiện hợp đồng trong kế hoạch lựa chọn nhà thầu được duyệt</w:t>
      </w:r>
      <w:r w:rsidRPr="007D465C">
        <w:rPr>
          <w:rFonts w:ascii="Times New Roman" w:hAnsi="Times New Roman" w:cs="Times New Roman"/>
          <w:sz w:val="26"/>
          <w:szCs w:val="26"/>
        </w:rPr>
        <w:t>]</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2. Tên dự án hoặc tên dự toán mua sắm đối với mua sắm thường xuyên: </w:t>
      </w:r>
      <w:r w:rsidRPr="007D465C">
        <w:rPr>
          <w:rFonts w:ascii="Times New Roman" w:hAnsi="Times New Roman" w:cs="Times New Roman"/>
          <w:i/>
          <w:sz w:val="26"/>
          <w:szCs w:val="26"/>
        </w:rPr>
        <w:t>[ghi tên</w:t>
      </w:r>
      <w:bookmarkStart w:id="1" w:name="bookmark11"/>
      <w:r w:rsidRPr="007D465C">
        <w:rPr>
          <w:rFonts w:ascii="Times New Roman" w:hAnsi="Times New Roman" w:cs="Times New Roman"/>
          <w:i/>
          <w:sz w:val="26"/>
          <w:szCs w:val="26"/>
        </w:rPr>
        <w:t xml:space="preserve"> dự án]</w:t>
      </w:r>
      <w:r w:rsidRPr="007D465C">
        <w:rPr>
          <w:rFonts w:ascii="Times New Roman" w:hAnsi="Times New Roman" w:cs="Times New Roman"/>
          <w:sz w:val="26"/>
          <w:szCs w:val="26"/>
        </w:rPr>
        <w:tab/>
      </w:r>
      <w:bookmarkEnd w:id="1"/>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lastRenderedPageBreak/>
        <w:t xml:space="preserve">3. Nguồn vốn: </w:t>
      </w:r>
      <w:r w:rsidRPr="007D465C">
        <w:rPr>
          <w:rFonts w:ascii="Times New Roman" w:hAnsi="Times New Roman" w:cs="Times New Roman"/>
          <w:i/>
          <w:sz w:val="26"/>
          <w:szCs w:val="26"/>
        </w:rPr>
        <w:t>[ghi theo nguồn vốn trong kế hoạch lựa chọn nhà thầu được duyệt]</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4. Hình thức lựa chọn nhà thầu: Chào hàng cạnh tranh trong nước hay quốc tế </w:t>
      </w:r>
      <w:r w:rsidRPr="007D465C">
        <w:rPr>
          <w:rFonts w:ascii="Times New Roman" w:hAnsi="Times New Roman" w:cs="Times New Roman"/>
          <w:i/>
          <w:sz w:val="26"/>
          <w:szCs w:val="26"/>
        </w:rPr>
        <w:t>[ghi theo hình thức lựa chọn nhà thầu trong kế hoạch lựa chọn nhà thầu được duyệt]</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5. Phương thức lựa chọn nhà thầu: </w:t>
      </w:r>
      <w:r w:rsidRPr="007D465C">
        <w:rPr>
          <w:rFonts w:ascii="Times New Roman" w:hAnsi="Times New Roman" w:cs="Times New Roman"/>
          <w:i/>
          <w:sz w:val="26"/>
          <w:szCs w:val="26"/>
        </w:rPr>
        <w:t>[ghi theo phương thức lựa chọn nhà thầu trong kế hoạch lựa chọn nhà thầu được duyệt</w:t>
      </w:r>
      <w:r w:rsidRPr="007D465C">
        <w:rPr>
          <w:rFonts w:ascii="Times New Roman" w:hAnsi="Times New Roman" w:cs="Times New Roman"/>
          <w:sz w:val="26"/>
          <w:szCs w:val="26"/>
        </w:rPr>
        <w:t>]</w:t>
      </w:r>
      <w:r w:rsidRPr="007D465C">
        <w:rPr>
          <w:rFonts w:ascii="Times New Roman" w:hAnsi="Times New Roman" w:cs="Times New Roman"/>
          <w:sz w:val="26"/>
          <w:szCs w:val="26"/>
        </w:rPr>
        <w:tab/>
      </w:r>
    </w:p>
    <w:p w:rsidR="001565D1" w:rsidRPr="007D465C" w:rsidRDefault="001565D1" w:rsidP="001565D1">
      <w:pPr>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6. Thời gian phát hành HSYC: từ ……… giờ..., ngày …….. tháng …….. năm ……… đến trước ………. giờ..., ngày …….. tháng ………. năm ……… </w:t>
      </w:r>
      <w:r w:rsidRPr="007D465C">
        <w:rPr>
          <w:rFonts w:ascii="Times New Roman" w:hAnsi="Times New Roman" w:cs="Times New Roman"/>
          <w:i/>
          <w:sz w:val="26"/>
          <w:szCs w:val="26"/>
        </w:rPr>
        <w:t>[ghi thời điểm đóng thầu]</w:t>
      </w:r>
      <w:r w:rsidRPr="007D465C">
        <w:rPr>
          <w:rFonts w:ascii="Times New Roman" w:hAnsi="Times New Roman" w:cs="Times New Roman"/>
          <w:sz w:val="26"/>
          <w:szCs w:val="26"/>
        </w:rPr>
        <w:t xml:space="preserve"> </w:t>
      </w:r>
      <w:r w:rsidRPr="007D465C">
        <w:rPr>
          <w:rFonts w:ascii="Times New Roman" w:hAnsi="Times New Roman" w:cs="Times New Roman"/>
          <w:i/>
          <w:sz w:val="26"/>
          <w:szCs w:val="26"/>
        </w:rPr>
        <w:t>(trong giờ hành chính)</w:t>
      </w:r>
      <w:r w:rsidRPr="007D465C">
        <w:rPr>
          <w:rFonts w:ascii="Times New Roman" w:hAnsi="Times New Roman" w:cs="Times New Roman"/>
          <w:b/>
          <w:sz w:val="26"/>
          <w:szCs w:val="26"/>
          <w:vertAlign w:val="superscript"/>
        </w:rPr>
        <w:t>4</w:t>
      </w:r>
      <w:r w:rsidRPr="007D465C">
        <w:rPr>
          <w:rFonts w:ascii="Times New Roman" w:hAnsi="Times New Roman" w:cs="Times New Roman"/>
          <w:sz w:val="26"/>
          <w:szCs w:val="26"/>
        </w:rPr>
        <w:t>.</w:t>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7. Địa điểm phát hành HSYC: </w:t>
      </w:r>
      <w:r w:rsidRPr="007D465C">
        <w:rPr>
          <w:rFonts w:ascii="Times New Roman" w:hAnsi="Times New Roman" w:cs="Times New Roman"/>
          <w:i/>
          <w:sz w:val="26"/>
          <w:szCs w:val="26"/>
        </w:rPr>
        <w:t>[ghi tên cơ quan, đơn vị phát hành HSYC, địa chỉ, số điện thoại, fax, email]</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8. Giá bán 01 bộ HSYC:</w:t>
      </w:r>
      <w:r w:rsidRPr="007D465C">
        <w:rPr>
          <w:rFonts w:ascii="Times New Roman" w:hAnsi="Times New Roman" w:cs="Times New Roman"/>
          <w:b/>
          <w:sz w:val="26"/>
          <w:szCs w:val="26"/>
          <w:vertAlign w:val="superscript"/>
        </w:rPr>
        <w:t>5</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9. Bảo đảm dự thầu: </w:t>
      </w:r>
      <w:r w:rsidRPr="007D465C">
        <w:rPr>
          <w:rFonts w:ascii="Times New Roman" w:hAnsi="Times New Roman" w:cs="Times New Roman"/>
          <w:i/>
          <w:sz w:val="26"/>
          <w:szCs w:val="26"/>
        </w:rPr>
        <w:t>[ghi số tiền bằng số và bằng chữ, đồng tiền sử dụng, hình</w:t>
      </w:r>
      <w:bookmarkStart w:id="2" w:name="bookmark12"/>
      <w:r w:rsidRPr="007D465C">
        <w:rPr>
          <w:rFonts w:ascii="Times New Roman" w:hAnsi="Times New Roman" w:cs="Times New Roman"/>
          <w:i/>
          <w:sz w:val="26"/>
          <w:szCs w:val="26"/>
        </w:rPr>
        <w:t xml:space="preserve"> thức bảo đảm]</w:t>
      </w:r>
      <w:r w:rsidRPr="007D465C">
        <w:rPr>
          <w:rFonts w:ascii="Times New Roman" w:hAnsi="Times New Roman" w:cs="Times New Roman"/>
          <w:b/>
          <w:sz w:val="26"/>
          <w:szCs w:val="26"/>
          <w:vertAlign w:val="superscript"/>
        </w:rPr>
        <w:t>6</w:t>
      </w:r>
      <w:r w:rsidRPr="007D465C">
        <w:rPr>
          <w:rFonts w:ascii="Times New Roman" w:hAnsi="Times New Roman" w:cs="Times New Roman"/>
          <w:sz w:val="26"/>
          <w:szCs w:val="26"/>
        </w:rPr>
        <w:tab/>
      </w:r>
      <w:bookmarkEnd w:id="2"/>
    </w:p>
    <w:p w:rsidR="001565D1" w:rsidRPr="007D465C" w:rsidRDefault="001565D1" w:rsidP="001565D1">
      <w:pPr>
        <w:spacing w:before="120"/>
        <w:jc w:val="both"/>
        <w:rPr>
          <w:rFonts w:ascii="Times New Roman" w:hAnsi="Times New Roman" w:cs="Times New Roman"/>
          <w:sz w:val="26"/>
          <w:szCs w:val="26"/>
        </w:rPr>
      </w:pPr>
      <w:r w:rsidRPr="007D465C">
        <w:rPr>
          <w:rFonts w:ascii="Times New Roman" w:hAnsi="Times New Roman" w:cs="Times New Roman"/>
          <w:sz w:val="26"/>
          <w:szCs w:val="26"/>
        </w:rPr>
        <w:t>10. Thời điểm đóng thầu: ………….. giờ..., ngày</w:t>
      </w:r>
      <w:r>
        <w:rPr>
          <w:rFonts w:ascii="Times New Roman" w:hAnsi="Times New Roman" w:cs="Times New Roman"/>
          <w:sz w:val="26"/>
          <w:szCs w:val="26"/>
        </w:rPr>
        <w:t xml:space="preserve"> …</w:t>
      </w:r>
      <w:r w:rsidRPr="007D465C">
        <w:rPr>
          <w:rFonts w:ascii="Times New Roman" w:hAnsi="Times New Roman" w:cs="Times New Roman"/>
          <w:sz w:val="26"/>
          <w:szCs w:val="26"/>
        </w:rPr>
        <w:t>. tháng ………. năm ………</w:t>
      </w:r>
      <w:r w:rsidRPr="007D465C">
        <w:rPr>
          <w:rFonts w:ascii="Times New Roman" w:hAnsi="Times New Roman" w:cs="Times New Roman"/>
          <w:b/>
          <w:sz w:val="26"/>
          <w:szCs w:val="26"/>
          <w:vertAlign w:val="superscript"/>
        </w:rPr>
        <w:t>7</w:t>
      </w:r>
    </w:p>
    <w:p w:rsidR="001565D1" w:rsidRPr="007D465C" w:rsidRDefault="001565D1" w:rsidP="001565D1">
      <w:pPr>
        <w:spacing w:before="120"/>
        <w:jc w:val="both"/>
        <w:rPr>
          <w:rFonts w:ascii="Times New Roman" w:hAnsi="Times New Roman" w:cs="Times New Roman"/>
          <w:sz w:val="26"/>
          <w:szCs w:val="26"/>
        </w:rPr>
      </w:pPr>
      <w:r w:rsidRPr="007D465C">
        <w:rPr>
          <w:rFonts w:ascii="Times New Roman" w:hAnsi="Times New Roman" w:cs="Times New Roman"/>
          <w:sz w:val="26"/>
          <w:szCs w:val="26"/>
        </w:rPr>
        <w:t>11. Thời điểm mở thầu: ………….. giờ..., ngày</w:t>
      </w:r>
      <w:r>
        <w:rPr>
          <w:rFonts w:ascii="Times New Roman" w:hAnsi="Times New Roman" w:cs="Times New Roman"/>
          <w:sz w:val="26"/>
          <w:szCs w:val="26"/>
        </w:rPr>
        <w:t xml:space="preserve"> …</w:t>
      </w:r>
      <w:r w:rsidRPr="007D465C">
        <w:rPr>
          <w:rFonts w:ascii="Times New Roman" w:hAnsi="Times New Roman" w:cs="Times New Roman"/>
          <w:sz w:val="26"/>
          <w:szCs w:val="26"/>
        </w:rPr>
        <w:t>…. tháng ………. năm ………</w:t>
      </w:r>
      <w:r w:rsidRPr="007D465C">
        <w:rPr>
          <w:rFonts w:ascii="Times New Roman" w:hAnsi="Times New Roman" w:cs="Times New Roman"/>
          <w:b/>
          <w:sz w:val="26"/>
          <w:szCs w:val="26"/>
          <w:vertAlign w:val="superscript"/>
        </w:rPr>
        <w:t>8</w:t>
      </w:r>
    </w:p>
    <w:p w:rsidR="001565D1" w:rsidRPr="007D465C" w:rsidRDefault="001565D1" w:rsidP="001565D1">
      <w:pPr>
        <w:spacing w:before="120"/>
        <w:rPr>
          <w:rFonts w:ascii="Times New Roman" w:hAnsi="Times New Roman"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28"/>
        <w:gridCol w:w="5028"/>
      </w:tblGrid>
      <w:tr w:rsidR="001565D1" w:rsidRPr="007D465C" w:rsidTr="00036479">
        <w:tc>
          <w:tcPr>
            <w:tcW w:w="3828" w:type="dxa"/>
          </w:tcPr>
          <w:p w:rsidR="001565D1" w:rsidRPr="007D465C" w:rsidRDefault="001565D1" w:rsidP="00036479">
            <w:pPr>
              <w:spacing w:before="120"/>
              <w:rPr>
                <w:sz w:val="26"/>
                <w:szCs w:val="26"/>
              </w:rPr>
            </w:pPr>
          </w:p>
        </w:tc>
        <w:tc>
          <w:tcPr>
            <w:tcW w:w="5028" w:type="dxa"/>
          </w:tcPr>
          <w:p w:rsidR="001565D1" w:rsidRPr="007D465C" w:rsidRDefault="001565D1" w:rsidP="00036479">
            <w:pPr>
              <w:spacing w:before="120"/>
              <w:jc w:val="center"/>
              <w:rPr>
                <w:b/>
                <w:sz w:val="26"/>
                <w:szCs w:val="26"/>
              </w:rPr>
            </w:pPr>
            <w:r w:rsidRPr="007D465C">
              <w:rPr>
                <w:i/>
                <w:sz w:val="26"/>
                <w:szCs w:val="26"/>
              </w:rPr>
              <w:t>………., ngày …….. tháng ……. năm ……..</w:t>
            </w:r>
            <w:r w:rsidRPr="007D465C">
              <w:rPr>
                <w:i/>
                <w:sz w:val="26"/>
                <w:szCs w:val="26"/>
              </w:rPr>
              <w:br/>
            </w:r>
            <w:r w:rsidRPr="007D465C">
              <w:rPr>
                <w:b/>
                <w:sz w:val="26"/>
                <w:szCs w:val="26"/>
              </w:rPr>
              <w:t>Đại diện hợp pháp của bên mời thầu</w:t>
            </w:r>
            <w:r w:rsidRPr="007D465C">
              <w:rPr>
                <w:b/>
                <w:sz w:val="26"/>
                <w:szCs w:val="26"/>
              </w:rPr>
              <w:br/>
            </w:r>
            <w:r w:rsidRPr="007D465C">
              <w:rPr>
                <w:i/>
                <w:sz w:val="26"/>
                <w:szCs w:val="26"/>
              </w:rPr>
              <w:t>(Ký, ghi rõ họ tên, chức danh và đóng dấu)</w:t>
            </w:r>
          </w:p>
        </w:tc>
      </w:tr>
    </w:tbl>
    <w:p w:rsidR="001565D1" w:rsidRPr="007D465C" w:rsidRDefault="001565D1" w:rsidP="001565D1">
      <w:pPr>
        <w:spacing w:before="120"/>
        <w:jc w:val="both"/>
        <w:rPr>
          <w:rFonts w:ascii="Times New Roman" w:hAnsi="Times New Roman" w:cs="Times New Roman"/>
          <w:i/>
          <w:sz w:val="26"/>
          <w:szCs w:val="26"/>
        </w:rPr>
      </w:pPr>
      <w:r w:rsidRPr="007D465C">
        <w:rPr>
          <w:rFonts w:ascii="Times New Roman" w:hAnsi="Times New Roman" w:cs="Times New Roman"/>
          <w:b/>
          <w:i/>
          <w:sz w:val="26"/>
          <w:szCs w:val="26"/>
          <w:vertAlign w:val="superscript"/>
        </w:rPr>
        <w:t>1,2</w:t>
      </w:r>
      <w:r w:rsidRPr="007D465C">
        <w:rPr>
          <w:rFonts w:ascii="Times New Roman" w:hAnsi="Times New Roman" w:cs="Times New Roman"/>
          <w:i/>
          <w:sz w:val="26"/>
          <w:szCs w:val="26"/>
        </w:rPr>
        <w:t xml:space="preserve"> Ghi chính xác tên, địa chỉ bên mời thầu để làm căn cứ xuất hóa đơn</w:t>
      </w:r>
    </w:p>
    <w:p w:rsidR="001565D1" w:rsidRPr="007D465C" w:rsidRDefault="001565D1" w:rsidP="001565D1">
      <w:pPr>
        <w:spacing w:before="120"/>
        <w:jc w:val="both"/>
        <w:rPr>
          <w:rFonts w:ascii="Times New Roman" w:hAnsi="Times New Roman" w:cs="Times New Roman"/>
          <w:i/>
          <w:sz w:val="26"/>
          <w:szCs w:val="26"/>
        </w:rPr>
      </w:pPr>
      <w:r w:rsidRPr="007D465C">
        <w:rPr>
          <w:rFonts w:ascii="Times New Roman" w:hAnsi="Times New Roman" w:cs="Times New Roman"/>
          <w:b/>
          <w:i/>
          <w:sz w:val="26"/>
          <w:szCs w:val="26"/>
          <w:vertAlign w:val="superscript"/>
        </w:rPr>
        <w:t>3</w:t>
      </w:r>
      <w:r w:rsidRPr="007D465C">
        <w:rPr>
          <w:rFonts w:ascii="Times New Roman" w:hAnsi="Times New Roman" w:cs="Times New Roman"/>
          <w:i/>
          <w:sz w:val="26"/>
          <w:szCs w:val="26"/>
        </w:rPr>
        <w:t xml:space="preserve"> Đối với gói thầu xây lắp có giá gói thầu không quá 5 tỷ đồng phải ghi rõ “gói thầu dành cho nhà thầu là doanh nghiệp cấp nhỏ và siêu nhỏ”.</w:t>
      </w:r>
    </w:p>
    <w:p w:rsidR="001565D1" w:rsidRPr="007D465C" w:rsidRDefault="001565D1" w:rsidP="001565D1">
      <w:pPr>
        <w:spacing w:before="120"/>
        <w:jc w:val="both"/>
        <w:rPr>
          <w:rFonts w:ascii="Times New Roman" w:hAnsi="Times New Roman" w:cs="Times New Roman"/>
          <w:i/>
          <w:sz w:val="26"/>
          <w:szCs w:val="26"/>
        </w:rPr>
      </w:pPr>
      <w:r w:rsidRPr="007D465C">
        <w:rPr>
          <w:rFonts w:ascii="Times New Roman" w:hAnsi="Times New Roman" w:cs="Times New Roman"/>
          <w:b/>
          <w:i/>
          <w:sz w:val="26"/>
          <w:szCs w:val="26"/>
          <w:vertAlign w:val="superscript"/>
        </w:rPr>
        <w:t>4</w:t>
      </w:r>
      <w:r w:rsidRPr="007D465C">
        <w:rPr>
          <w:rFonts w:ascii="Times New Roman" w:hAnsi="Times New Roman" w:cs="Times New Roman"/>
          <w:i/>
          <w:sz w:val="26"/>
          <w:szCs w:val="26"/>
        </w:rPr>
        <w:t xml:space="preserve"> HSYC được phát hành sau tối thiểu 03 ngày làm việc, kể từ ngày đầu tiên đăng tải thông báo mời chào hàng đến trước thời điểm đóng thầu.</w:t>
      </w:r>
    </w:p>
    <w:p w:rsidR="001565D1" w:rsidRPr="007D465C" w:rsidRDefault="001565D1" w:rsidP="001565D1">
      <w:pPr>
        <w:spacing w:before="120"/>
        <w:jc w:val="both"/>
        <w:rPr>
          <w:rFonts w:ascii="Times New Roman" w:hAnsi="Times New Roman" w:cs="Times New Roman"/>
          <w:i/>
          <w:sz w:val="26"/>
          <w:szCs w:val="26"/>
        </w:rPr>
      </w:pPr>
      <w:r w:rsidRPr="007D465C">
        <w:rPr>
          <w:rFonts w:ascii="Times New Roman" w:hAnsi="Times New Roman" w:cs="Times New Roman"/>
          <w:b/>
          <w:i/>
          <w:sz w:val="26"/>
          <w:szCs w:val="26"/>
          <w:vertAlign w:val="superscript"/>
        </w:rPr>
        <w:t>5</w:t>
      </w:r>
      <w:r w:rsidRPr="007D465C">
        <w:rPr>
          <w:rFonts w:ascii="Times New Roman" w:hAnsi="Times New Roman" w:cs="Times New Roman"/>
          <w:i/>
          <w:sz w:val="26"/>
          <w:szCs w:val="26"/>
        </w:rPr>
        <w:t xml:space="preserve"> Giá bán 01 bộ HSYC (bao gồm cả thuế) tối đa là 1.000.000 đồng đối với chào hàng cạnh tranh trong nước. Đối với chào hàng cạnh tranh quốc tế, mức giá bán theo thông lệ đấu thầu quốc tế. Trường hợp phát hành HSYC qua đường bưu điện, bên mời thầu ghi rõ các khoản chi phí phát sinh liên quan mà nhà thầu phải thanh toán để nhận được HSYC. Trường hợp miễn phí, bên mời thầu ghi rõ là “Miễn phí”.</w:t>
      </w:r>
    </w:p>
    <w:p w:rsidR="001565D1" w:rsidRPr="007D465C" w:rsidRDefault="001565D1" w:rsidP="001565D1">
      <w:pPr>
        <w:spacing w:before="120"/>
        <w:jc w:val="both"/>
        <w:rPr>
          <w:rFonts w:ascii="Times New Roman" w:hAnsi="Times New Roman" w:cs="Times New Roman"/>
          <w:i/>
          <w:sz w:val="26"/>
          <w:szCs w:val="26"/>
        </w:rPr>
      </w:pPr>
      <w:r w:rsidRPr="007D465C">
        <w:rPr>
          <w:rFonts w:ascii="Times New Roman" w:hAnsi="Times New Roman" w:cs="Times New Roman"/>
          <w:b/>
          <w:i/>
          <w:sz w:val="26"/>
          <w:szCs w:val="26"/>
          <w:vertAlign w:val="superscript"/>
        </w:rPr>
        <w:t>6</w:t>
      </w:r>
      <w:r w:rsidRPr="007D465C">
        <w:rPr>
          <w:rFonts w:ascii="Times New Roman" w:hAnsi="Times New Roman" w:cs="Times New Roman"/>
          <w:i/>
          <w:sz w:val="26"/>
          <w:szCs w:val="26"/>
        </w:rPr>
        <w:t xml:space="preserve"> Giá trị bảo đảm dự thầu được quy định từ 1% đến 1,5% giá gói thầu.</w:t>
      </w:r>
    </w:p>
    <w:p w:rsidR="001565D1" w:rsidRPr="007D465C" w:rsidRDefault="001565D1" w:rsidP="001565D1">
      <w:pPr>
        <w:spacing w:before="120"/>
        <w:jc w:val="both"/>
        <w:rPr>
          <w:rFonts w:ascii="Times New Roman" w:hAnsi="Times New Roman" w:cs="Times New Roman"/>
          <w:i/>
          <w:sz w:val="26"/>
          <w:szCs w:val="26"/>
        </w:rPr>
      </w:pPr>
      <w:r w:rsidRPr="007D465C">
        <w:rPr>
          <w:rFonts w:ascii="Times New Roman" w:hAnsi="Times New Roman" w:cs="Times New Roman"/>
          <w:b/>
          <w:i/>
          <w:sz w:val="26"/>
          <w:szCs w:val="26"/>
          <w:vertAlign w:val="superscript"/>
        </w:rPr>
        <w:t>7</w:t>
      </w:r>
      <w:r w:rsidRPr="007D465C">
        <w:rPr>
          <w:rFonts w:ascii="Times New Roman" w:hAnsi="Times New Roman" w:cs="Times New Roman"/>
          <w:i/>
          <w:sz w:val="26"/>
          <w:szCs w:val="26"/>
        </w:rPr>
        <w:t xml:space="preserve"> Thời điểm đóng thầu được quy định phải đảm bảo thời gian để nhà thầu chuẩn bị HSĐX tối thiểu là 5 ngày làm việc, kể từ ngày đầu tiên HSYC được phát hành đến ngày có thời điểm đóng thầu.</w:t>
      </w:r>
    </w:p>
    <w:p w:rsidR="001565D1" w:rsidRPr="007D465C" w:rsidRDefault="001565D1" w:rsidP="001565D1">
      <w:pPr>
        <w:spacing w:before="120"/>
        <w:jc w:val="both"/>
        <w:rPr>
          <w:rFonts w:ascii="Times New Roman" w:hAnsi="Times New Roman" w:cs="Times New Roman"/>
          <w:i/>
          <w:sz w:val="26"/>
          <w:szCs w:val="26"/>
        </w:rPr>
      </w:pPr>
      <w:r w:rsidRPr="007D465C">
        <w:rPr>
          <w:rFonts w:ascii="Times New Roman" w:hAnsi="Times New Roman" w:cs="Times New Roman"/>
          <w:b/>
          <w:i/>
          <w:sz w:val="26"/>
          <w:szCs w:val="26"/>
          <w:vertAlign w:val="superscript"/>
        </w:rPr>
        <w:t>8</w:t>
      </w:r>
      <w:r w:rsidRPr="007D465C">
        <w:rPr>
          <w:rFonts w:ascii="Times New Roman" w:hAnsi="Times New Roman" w:cs="Times New Roman"/>
          <w:i/>
          <w:sz w:val="26"/>
          <w:szCs w:val="26"/>
        </w:rPr>
        <w:t xml:space="preserve"> Việc mở thầu phải được tiến hành ngay sau thời điểm đóng thầu.</w:t>
      </w:r>
    </w:p>
    <w:p w:rsidR="001565D1" w:rsidRPr="007D465C" w:rsidRDefault="001565D1" w:rsidP="001565D1">
      <w:pPr>
        <w:spacing w:before="120"/>
        <w:rPr>
          <w:rFonts w:ascii="Times New Roman" w:hAnsi="Times New Roman" w:cs="Times New Roman"/>
          <w:i/>
          <w:sz w:val="26"/>
          <w:szCs w:val="26"/>
        </w:rPr>
      </w:pPr>
    </w:p>
    <w:p w:rsidR="001565D1" w:rsidRPr="007D465C" w:rsidRDefault="001565D1" w:rsidP="001565D1">
      <w:pPr>
        <w:spacing w:before="120"/>
        <w:jc w:val="right"/>
        <w:rPr>
          <w:rFonts w:ascii="Times New Roman" w:hAnsi="Times New Roman" w:cs="Times New Roman"/>
          <w:b/>
          <w:sz w:val="26"/>
          <w:szCs w:val="26"/>
          <w:u w:val="single"/>
        </w:rPr>
      </w:pPr>
      <w:r w:rsidRPr="007D465C">
        <w:rPr>
          <w:rFonts w:ascii="Times New Roman" w:hAnsi="Times New Roman" w:cs="Times New Roman"/>
          <w:b/>
          <w:sz w:val="26"/>
          <w:szCs w:val="26"/>
          <w:u w:val="single"/>
        </w:rPr>
        <w:t>Mẫu 7</w:t>
      </w:r>
    </w:p>
    <w:p w:rsidR="001565D1" w:rsidRPr="007D465C" w:rsidRDefault="001565D1" w:rsidP="001565D1">
      <w:pPr>
        <w:spacing w:before="120"/>
        <w:jc w:val="center"/>
        <w:rPr>
          <w:rFonts w:ascii="Times New Roman" w:hAnsi="Times New Roman" w:cs="Times New Roman"/>
          <w:b/>
          <w:sz w:val="26"/>
          <w:szCs w:val="26"/>
        </w:rPr>
      </w:pPr>
      <w:bookmarkStart w:id="3" w:name="bookmark13"/>
      <w:r w:rsidRPr="007D465C">
        <w:rPr>
          <w:rFonts w:ascii="Times New Roman" w:hAnsi="Times New Roman" w:cs="Times New Roman"/>
          <w:b/>
          <w:sz w:val="26"/>
          <w:szCs w:val="26"/>
        </w:rPr>
        <w:t>PHIẾU ĐĂNG KÝ THÔNG BÁO MỜI THẦU</w:t>
      </w:r>
      <w:r w:rsidRPr="007D465C">
        <w:rPr>
          <w:rFonts w:ascii="Times New Roman" w:hAnsi="Times New Roman" w:cs="Times New Roman"/>
          <w:b/>
          <w:sz w:val="26"/>
          <w:szCs w:val="26"/>
        </w:rPr>
        <w:br/>
      </w:r>
      <w:r w:rsidRPr="007D465C">
        <w:rPr>
          <w:rFonts w:ascii="Times New Roman" w:hAnsi="Times New Roman" w:cs="Times New Roman"/>
          <w:b/>
          <w:sz w:val="26"/>
          <w:szCs w:val="26"/>
        </w:rPr>
        <w:lastRenderedPageBreak/>
        <w:t>(Lựa chọn nhà thầu)</w:t>
      </w:r>
      <w:bookmarkEnd w:id="3"/>
    </w:p>
    <w:p w:rsidR="001565D1" w:rsidRPr="007D465C" w:rsidRDefault="001565D1" w:rsidP="001565D1">
      <w:pPr>
        <w:spacing w:before="120"/>
        <w:jc w:val="center"/>
        <w:rPr>
          <w:rFonts w:ascii="Times New Roman" w:hAnsi="Times New Roman" w:cs="Times New Roman"/>
          <w:sz w:val="26"/>
          <w:szCs w:val="26"/>
        </w:rPr>
      </w:pPr>
      <w:r w:rsidRPr="007D465C">
        <w:rPr>
          <w:rFonts w:ascii="Times New Roman" w:hAnsi="Times New Roman" w:cs="Times New Roman"/>
          <w:b/>
          <w:sz w:val="26"/>
          <w:szCs w:val="26"/>
        </w:rPr>
        <w:t>Kính gửi:</w:t>
      </w:r>
      <w:r w:rsidRPr="007D465C">
        <w:rPr>
          <w:rFonts w:ascii="Times New Roman" w:hAnsi="Times New Roman" w:cs="Times New Roman"/>
          <w:sz w:val="26"/>
          <w:szCs w:val="26"/>
        </w:rPr>
        <w:t xml:space="preserve"> Báo Đấu thầu - Bộ Kế hoạch và Đầu tư</w:t>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Tên bên mời thầu:</w:t>
      </w:r>
      <w:r w:rsidRPr="007D465C">
        <w:rPr>
          <w:rFonts w:ascii="Times New Roman" w:hAnsi="Times New Roman" w:cs="Times New Roman"/>
          <w:b/>
          <w:sz w:val="26"/>
          <w:szCs w:val="26"/>
          <w:vertAlign w:val="superscript"/>
        </w:rPr>
        <w:t>1</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Địa chỉ:</w:t>
      </w:r>
      <w:r w:rsidRPr="007D465C">
        <w:rPr>
          <w:rFonts w:ascii="Times New Roman" w:hAnsi="Times New Roman" w:cs="Times New Roman"/>
          <w:b/>
          <w:sz w:val="26"/>
          <w:szCs w:val="26"/>
          <w:vertAlign w:val="superscript"/>
        </w:rPr>
        <w:t>2</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Điện thoại/fax/email:</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Mã số thuế:</w:t>
      </w:r>
      <w:r w:rsidRPr="007D465C">
        <w:rPr>
          <w:rFonts w:ascii="Times New Roman" w:hAnsi="Times New Roman" w:cs="Times New Roman"/>
          <w:sz w:val="26"/>
          <w:szCs w:val="26"/>
        </w:rPr>
        <w:tab/>
      </w:r>
    </w:p>
    <w:p w:rsidR="001565D1" w:rsidRPr="007D465C" w:rsidRDefault="001565D1" w:rsidP="001565D1">
      <w:pPr>
        <w:spacing w:before="120"/>
        <w:jc w:val="both"/>
        <w:rPr>
          <w:rFonts w:ascii="Times New Roman" w:hAnsi="Times New Roman" w:cs="Times New Roman"/>
          <w:sz w:val="26"/>
          <w:szCs w:val="26"/>
        </w:rPr>
      </w:pPr>
      <w:r w:rsidRPr="007D465C">
        <w:rPr>
          <w:rFonts w:ascii="Times New Roman" w:hAnsi="Times New Roman" w:cs="Times New Roman"/>
          <w:sz w:val="26"/>
          <w:szCs w:val="26"/>
        </w:rPr>
        <w:t>Đề nghị Báo Đấu thầu đăng tải thông báo mời thầu với nội dung sau:</w:t>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1. Tên gói thầu: </w:t>
      </w:r>
      <w:r w:rsidRPr="007D465C">
        <w:rPr>
          <w:rFonts w:ascii="Times New Roman" w:hAnsi="Times New Roman" w:cs="Times New Roman"/>
          <w:i/>
          <w:sz w:val="26"/>
          <w:szCs w:val="26"/>
        </w:rPr>
        <w:t>[ghi theo tên gói thầu trong kế hoạch lựa chọn nhà thầu được duyệt]</w:t>
      </w:r>
      <w:r w:rsidRPr="007D465C">
        <w:rPr>
          <w:rFonts w:ascii="Times New Roman" w:hAnsi="Times New Roman" w:cs="Times New Roman"/>
          <w:b/>
          <w:sz w:val="26"/>
          <w:szCs w:val="26"/>
          <w:vertAlign w:val="superscript"/>
        </w:rPr>
        <w:t>3</w:t>
      </w:r>
      <w:r w:rsidRPr="007D465C">
        <w:rPr>
          <w:rFonts w:ascii="Times New Roman" w:hAnsi="Times New Roman" w:cs="Times New Roman"/>
          <w:sz w:val="26"/>
          <w:szCs w:val="26"/>
        </w:rPr>
        <w:tab/>
      </w:r>
    </w:p>
    <w:p w:rsidR="001565D1" w:rsidRPr="007D465C" w:rsidRDefault="001565D1" w:rsidP="001565D1">
      <w:pPr>
        <w:spacing w:before="120"/>
        <w:jc w:val="both"/>
        <w:rPr>
          <w:rFonts w:ascii="Times New Roman" w:hAnsi="Times New Roman" w:cs="Times New Roman"/>
          <w:sz w:val="26"/>
          <w:szCs w:val="26"/>
        </w:rPr>
      </w:pPr>
      <w:r w:rsidRPr="007D465C">
        <w:rPr>
          <w:rFonts w:ascii="Times New Roman" w:hAnsi="Times New Roman" w:cs="Times New Roman"/>
          <w:sz w:val="26"/>
          <w:szCs w:val="26"/>
        </w:rPr>
        <w:t>- Loại gói thầu:</w:t>
      </w:r>
    </w:p>
    <w:p w:rsidR="001565D1" w:rsidRPr="007D465C" w:rsidRDefault="001565D1" w:rsidP="001565D1">
      <w:pPr>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Xây lắp </w:t>
      </w:r>
      <w:r w:rsidRPr="007D465C">
        <w:rPr>
          <w:rFonts w:ascii="Times New Roman" w:hAnsi="Times New Roman" w:cs="Times New Roman"/>
          <w:sz w:val="26"/>
          <w:szCs w:val="26"/>
        </w:rPr>
        <w:sym w:font="Symbol" w:char="F08F"/>
      </w:r>
      <w:r w:rsidRPr="007D465C">
        <w:rPr>
          <w:rFonts w:ascii="Times New Roman" w:hAnsi="Times New Roman" w:cs="Times New Roman"/>
          <w:sz w:val="26"/>
          <w:szCs w:val="26"/>
        </w:rPr>
        <w:t xml:space="preserve"> Mua sắm hàng hóa </w:t>
      </w:r>
      <w:r w:rsidRPr="007D465C">
        <w:rPr>
          <w:rFonts w:ascii="Times New Roman" w:hAnsi="Times New Roman" w:cs="Times New Roman"/>
          <w:sz w:val="26"/>
          <w:szCs w:val="26"/>
        </w:rPr>
        <w:sym w:font="Symbol" w:char="F08F"/>
      </w:r>
      <w:r w:rsidRPr="007D465C">
        <w:rPr>
          <w:rFonts w:ascii="Times New Roman" w:hAnsi="Times New Roman" w:cs="Times New Roman"/>
          <w:sz w:val="26"/>
          <w:szCs w:val="26"/>
        </w:rPr>
        <w:t xml:space="preserve"> Phi tư vấn </w:t>
      </w:r>
      <w:r w:rsidRPr="007D465C">
        <w:rPr>
          <w:rFonts w:ascii="Times New Roman" w:hAnsi="Times New Roman" w:cs="Times New Roman"/>
          <w:sz w:val="26"/>
          <w:szCs w:val="26"/>
        </w:rPr>
        <w:sym w:font="Symbol" w:char="F08F"/>
      </w:r>
      <w:r w:rsidRPr="007D465C">
        <w:rPr>
          <w:rFonts w:ascii="Times New Roman" w:hAnsi="Times New Roman" w:cs="Times New Roman"/>
          <w:sz w:val="26"/>
          <w:szCs w:val="26"/>
        </w:rPr>
        <w:t xml:space="preserve"> Hỗn hợp </w:t>
      </w:r>
      <w:r w:rsidRPr="007D465C">
        <w:rPr>
          <w:rFonts w:ascii="Times New Roman" w:hAnsi="Times New Roman" w:cs="Times New Roman"/>
          <w:sz w:val="26"/>
          <w:szCs w:val="26"/>
        </w:rPr>
        <w:sym w:font="Symbol" w:char="F08F"/>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 Giá gói thầu: </w:t>
      </w:r>
      <w:r w:rsidRPr="007D465C">
        <w:rPr>
          <w:rFonts w:ascii="Times New Roman" w:hAnsi="Times New Roman" w:cs="Times New Roman"/>
          <w:i/>
          <w:sz w:val="26"/>
          <w:szCs w:val="26"/>
        </w:rPr>
        <w:t>[ghi theo giá gói thầu trong kế hoạch lựa chọn nhà thầu được duyệt]</w:t>
      </w:r>
      <w:r w:rsidRPr="007D465C">
        <w:rPr>
          <w:rFonts w:ascii="Times New Roman" w:hAnsi="Times New Roman" w:cs="Times New Roman"/>
          <w:sz w:val="26"/>
          <w:szCs w:val="26"/>
        </w:rPr>
        <w:t>:</w:t>
      </w:r>
      <w:r w:rsidRPr="007D465C">
        <w:rPr>
          <w:rFonts w:ascii="Times New Roman" w:hAnsi="Times New Roman" w:cs="Times New Roman"/>
          <w:sz w:val="26"/>
          <w:szCs w:val="26"/>
        </w:rPr>
        <w:tab/>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 Nội dung chính của gói thầu: </w:t>
      </w:r>
      <w:r w:rsidRPr="007D465C">
        <w:rPr>
          <w:rFonts w:ascii="Times New Roman" w:hAnsi="Times New Roman" w:cs="Times New Roman"/>
          <w:i/>
          <w:sz w:val="26"/>
          <w:szCs w:val="26"/>
        </w:rPr>
        <w:t>[ghi tóm tắt phạm vi công việc, quy mô, nội dung chính của gói thầu nhưng không quá 150 từ]</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 Thời gian thực hiện hợp đồng: </w:t>
      </w:r>
      <w:r w:rsidRPr="007D465C">
        <w:rPr>
          <w:rFonts w:ascii="Times New Roman" w:hAnsi="Times New Roman" w:cs="Times New Roman"/>
          <w:i/>
          <w:sz w:val="26"/>
          <w:szCs w:val="26"/>
        </w:rPr>
        <w:t>[ghi theo thời gian thực hiện hợp đồng trong kế hoạch lựa chọn nhà thầu được duyệt]</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2. Tên dự án (hoặc tên dự toán mua sắm đối với mua sắm thường xuyên) </w:t>
      </w:r>
      <w:r w:rsidRPr="007D465C">
        <w:rPr>
          <w:rFonts w:ascii="Times New Roman" w:hAnsi="Times New Roman" w:cs="Times New Roman"/>
          <w:i/>
          <w:sz w:val="26"/>
          <w:szCs w:val="26"/>
        </w:rPr>
        <w:t>[ghi tên dự án, dự toán mua sắm]</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3. Nguồn vốn: </w:t>
      </w:r>
      <w:r w:rsidRPr="007D465C">
        <w:rPr>
          <w:rFonts w:ascii="Times New Roman" w:hAnsi="Times New Roman" w:cs="Times New Roman"/>
          <w:i/>
          <w:sz w:val="26"/>
          <w:szCs w:val="26"/>
        </w:rPr>
        <w:t>[ghi theo nguồn vốn trong kế hoạch lựa chọn nhà thầu được duyệt]</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4. Hình thức lựa chọn nhà thầu: Đấu thầu rộng rãi trong nước hay quốc tế </w:t>
      </w:r>
      <w:r w:rsidRPr="007D465C">
        <w:rPr>
          <w:rFonts w:ascii="Times New Roman" w:hAnsi="Times New Roman" w:cs="Times New Roman"/>
          <w:i/>
          <w:sz w:val="26"/>
          <w:szCs w:val="26"/>
        </w:rPr>
        <w:t>[ghi theo hình thức lựa chọn nhà thầu trong kế hoạch lựa chọn nhà thầu được duyệt]</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5. Phương thức lựa chọn nhà thầu: </w:t>
      </w:r>
      <w:r w:rsidRPr="007D465C">
        <w:rPr>
          <w:rFonts w:ascii="Times New Roman" w:hAnsi="Times New Roman" w:cs="Times New Roman"/>
          <w:i/>
          <w:sz w:val="26"/>
          <w:szCs w:val="26"/>
        </w:rPr>
        <w:t>[ghi theo phương thức lựa chọn nhà thầu trong kế hoạch lựa chọn nhà thầu được duyệt]</w:t>
      </w:r>
      <w:r w:rsidRPr="007D465C">
        <w:rPr>
          <w:rFonts w:ascii="Times New Roman" w:hAnsi="Times New Roman" w:cs="Times New Roman"/>
          <w:sz w:val="26"/>
          <w:szCs w:val="26"/>
        </w:rPr>
        <w:tab/>
      </w:r>
    </w:p>
    <w:p w:rsidR="001565D1" w:rsidRPr="007D465C" w:rsidRDefault="001565D1" w:rsidP="001565D1">
      <w:pPr>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6. Thời gian phát hành HSMT: từ ……… giờ..., ngày …….. tháng …….. năm ……… đến trước ………. giờ..., ngày …….. tháng ………. năm ……… </w:t>
      </w:r>
      <w:r w:rsidRPr="007D465C">
        <w:rPr>
          <w:rFonts w:ascii="Times New Roman" w:hAnsi="Times New Roman" w:cs="Times New Roman"/>
          <w:i/>
          <w:sz w:val="26"/>
          <w:szCs w:val="26"/>
        </w:rPr>
        <w:t>[ghi thời điểm đóng thầu]</w:t>
      </w:r>
      <w:r w:rsidRPr="007D465C">
        <w:rPr>
          <w:rFonts w:ascii="Times New Roman" w:hAnsi="Times New Roman" w:cs="Times New Roman"/>
          <w:sz w:val="26"/>
          <w:szCs w:val="26"/>
        </w:rPr>
        <w:t xml:space="preserve"> </w:t>
      </w:r>
      <w:r w:rsidRPr="007D465C">
        <w:rPr>
          <w:rFonts w:ascii="Times New Roman" w:hAnsi="Times New Roman" w:cs="Times New Roman"/>
          <w:i/>
          <w:sz w:val="26"/>
          <w:szCs w:val="26"/>
        </w:rPr>
        <w:t>(trong giờ hành chính)</w:t>
      </w:r>
      <w:r w:rsidRPr="007D465C">
        <w:rPr>
          <w:rFonts w:ascii="Times New Roman" w:hAnsi="Times New Roman" w:cs="Times New Roman"/>
          <w:b/>
          <w:sz w:val="26"/>
          <w:szCs w:val="26"/>
          <w:vertAlign w:val="superscript"/>
        </w:rPr>
        <w:t>4</w:t>
      </w:r>
      <w:r w:rsidRPr="007D465C">
        <w:rPr>
          <w:rFonts w:ascii="Times New Roman" w:hAnsi="Times New Roman" w:cs="Times New Roman"/>
          <w:sz w:val="26"/>
          <w:szCs w:val="26"/>
        </w:rPr>
        <w:t>.</w:t>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7. Địa điểm phát hành HSMT: </w:t>
      </w:r>
      <w:r w:rsidRPr="007D465C">
        <w:rPr>
          <w:rFonts w:ascii="Times New Roman" w:hAnsi="Times New Roman" w:cs="Times New Roman"/>
          <w:i/>
          <w:sz w:val="26"/>
          <w:szCs w:val="26"/>
        </w:rPr>
        <w:t>[ghi tên cơ quan, đơn vị phát hành HSMT, địa chỉ, số điện thoại, fax, email]</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8. Giá bán 01 bộ HSMT:</w:t>
      </w:r>
      <w:r w:rsidRPr="007D465C">
        <w:rPr>
          <w:rFonts w:ascii="Times New Roman" w:hAnsi="Times New Roman" w:cs="Times New Roman"/>
          <w:b/>
          <w:sz w:val="26"/>
          <w:szCs w:val="26"/>
          <w:vertAlign w:val="superscript"/>
        </w:rPr>
        <w:t>5</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9. Bảo đảm dự thầu: </w:t>
      </w:r>
      <w:r w:rsidRPr="007D465C">
        <w:rPr>
          <w:rFonts w:ascii="Times New Roman" w:hAnsi="Times New Roman" w:cs="Times New Roman"/>
          <w:i/>
          <w:sz w:val="26"/>
          <w:szCs w:val="26"/>
        </w:rPr>
        <w:t>[ghi số tiền bằng số và bằng chữ, đồng tiền sử dụng, hình thức bảo đảm]</w:t>
      </w:r>
      <w:r w:rsidRPr="007D465C">
        <w:rPr>
          <w:rFonts w:ascii="Times New Roman" w:hAnsi="Times New Roman" w:cs="Times New Roman"/>
          <w:b/>
          <w:sz w:val="26"/>
          <w:szCs w:val="26"/>
          <w:vertAlign w:val="superscript"/>
        </w:rPr>
        <w:t>6</w:t>
      </w:r>
      <w:r w:rsidRPr="007D465C">
        <w:rPr>
          <w:rFonts w:ascii="Times New Roman" w:hAnsi="Times New Roman" w:cs="Times New Roman"/>
          <w:sz w:val="26"/>
          <w:szCs w:val="26"/>
        </w:rPr>
        <w:tab/>
      </w:r>
    </w:p>
    <w:p w:rsidR="001565D1" w:rsidRPr="007D465C" w:rsidRDefault="001565D1" w:rsidP="001565D1">
      <w:pPr>
        <w:spacing w:before="120"/>
        <w:jc w:val="both"/>
        <w:rPr>
          <w:rFonts w:ascii="Times New Roman" w:hAnsi="Times New Roman" w:cs="Times New Roman"/>
          <w:sz w:val="26"/>
          <w:szCs w:val="26"/>
        </w:rPr>
      </w:pPr>
      <w:r w:rsidRPr="007D465C">
        <w:rPr>
          <w:rFonts w:ascii="Times New Roman" w:hAnsi="Times New Roman" w:cs="Times New Roman"/>
          <w:sz w:val="26"/>
          <w:szCs w:val="26"/>
        </w:rPr>
        <w:t>10. Thời điểm đóng thầu:</w:t>
      </w:r>
      <w:r>
        <w:rPr>
          <w:rFonts w:ascii="Times New Roman" w:hAnsi="Times New Roman" w:cs="Times New Roman"/>
          <w:sz w:val="26"/>
          <w:szCs w:val="26"/>
        </w:rPr>
        <w:t xml:space="preserve"> …</w:t>
      </w:r>
      <w:r w:rsidRPr="007D465C">
        <w:rPr>
          <w:rFonts w:ascii="Times New Roman" w:hAnsi="Times New Roman" w:cs="Times New Roman"/>
          <w:sz w:val="26"/>
          <w:szCs w:val="26"/>
        </w:rPr>
        <w:t>.. giờ..., ngày …………. tháng ………. năm ………</w:t>
      </w:r>
      <w:r w:rsidRPr="007D465C">
        <w:rPr>
          <w:rFonts w:ascii="Times New Roman" w:hAnsi="Times New Roman" w:cs="Times New Roman"/>
          <w:b/>
          <w:sz w:val="26"/>
          <w:szCs w:val="26"/>
          <w:vertAlign w:val="superscript"/>
        </w:rPr>
        <w:t>7</w:t>
      </w:r>
    </w:p>
    <w:p w:rsidR="001565D1" w:rsidRPr="007D465C" w:rsidRDefault="001565D1" w:rsidP="001565D1">
      <w:pPr>
        <w:spacing w:before="120"/>
        <w:jc w:val="both"/>
        <w:rPr>
          <w:rFonts w:ascii="Times New Roman" w:hAnsi="Times New Roman" w:cs="Times New Roman"/>
          <w:sz w:val="26"/>
          <w:szCs w:val="26"/>
        </w:rPr>
      </w:pPr>
      <w:r w:rsidRPr="007D465C">
        <w:rPr>
          <w:rFonts w:ascii="Times New Roman" w:hAnsi="Times New Roman" w:cs="Times New Roman"/>
          <w:sz w:val="26"/>
          <w:szCs w:val="26"/>
        </w:rPr>
        <w:t>11. Thời điểm mở thầu:</w:t>
      </w:r>
      <w:r>
        <w:rPr>
          <w:rFonts w:ascii="Times New Roman" w:hAnsi="Times New Roman" w:cs="Times New Roman"/>
          <w:sz w:val="26"/>
          <w:szCs w:val="26"/>
        </w:rPr>
        <w:t xml:space="preserve"> ……</w:t>
      </w:r>
      <w:r w:rsidRPr="007D465C">
        <w:rPr>
          <w:rFonts w:ascii="Times New Roman" w:hAnsi="Times New Roman" w:cs="Times New Roman"/>
          <w:sz w:val="26"/>
          <w:szCs w:val="26"/>
        </w:rPr>
        <w:t>.. giờ..., ngày …………. tháng ………. năm ………</w:t>
      </w:r>
      <w:r w:rsidRPr="007D465C">
        <w:rPr>
          <w:rFonts w:ascii="Times New Roman" w:hAnsi="Times New Roman" w:cs="Times New Roman"/>
          <w:b/>
          <w:sz w:val="26"/>
          <w:szCs w:val="26"/>
          <w:vertAlign w:val="superscript"/>
        </w:rPr>
        <w:t>8</w:t>
      </w:r>
    </w:p>
    <w:p w:rsidR="001565D1" w:rsidRPr="007D465C" w:rsidRDefault="001565D1" w:rsidP="001565D1">
      <w:pPr>
        <w:spacing w:before="120"/>
        <w:rPr>
          <w:rFonts w:ascii="Times New Roman" w:hAnsi="Times New Roman"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28"/>
        <w:gridCol w:w="5028"/>
      </w:tblGrid>
      <w:tr w:rsidR="001565D1" w:rsidRPr="007D465C" w:rsidTr="00036479">
        <w:tc>
          <w:tcPr>
            <w:tcW w:w="3828" w:type="dxa"/>
          </w:tcPr>
          <w:p w:rsidR="001565D1" w:rsidRPr="007D465C" w:rsidRDefault="001565D1" w:rsidP="00036479">
            <w:pPr>
              <w:spacing w:before="120"/>
              <w:rPr>
                <w:sz w:val="26"/>
                <w:szCs w:val="26"/>
              </w:rPr>
            </w:pPr>
          </w:p>
        </w:tc>
        <w:tc>
          <w:tcPr>
            <w:tcW w:w="5028" w:type="dxa"/>
          </w:tcPr>
          <w:p w:rsidR="001565D1" w:rsidRPr="007D465C" w:rsidRDefault="001565D1" w:rsidP="00036479">
            <w:pPr>
              <w:spacing w:before="120"/>
              <w:jc w:val="center"/>
              <w:rPr>
                <w:b/>
                <w:sz w:val="26"/>
                <w:szCs w:val="26"/>
              </w:rPr>
            </w:pPr>
            <w:r w:rsidRPr="007D465C">
              <w:rPr>
                <w:i/>
                <w:sz w:val="26"/>
                <w:szCs w:val="26"/>
              </w:rPr>
              <w:t>………., ngày …….. tháng ……. năm ……..</w:t>
            </w:r>
            <w:r w:rsidRPr="007D465C">
              <w:rPr>
                <w:i/>
                <w:sz w:val="26"/>
                <w:szCs w:val="26"/>
              </w:rPr>
              <w:br/>
            </w:r>
            <w:r w:rsidRPr="007D465C">
              <w:rPr>
                <w:b/>
                <w:sz w:val="26"/>
                <w:szCs w:val="26"/>
              </w:rPr>
              <w:t xml:space="preserve">Đại diện hợp pháp của bên mời </w:t>
            </w:r>
            <w:r w:rsidRPr="007D465C">
              <w:rPr>
                <w:b/>
                <w:sz w:val="26"/>
                <w:szCs w:val="26"/>
              </w:rPr>
              <w:lastRenderedPageBreak/>
              <w:t>thầu</w:t>
            </w:r>
            <w:r w:rsidRPr="007D465C">
              <w:rPr>
                <w:b/>
                <w:sz w:val="26"/>
                <w:szCs w:val="26"/>
              </w:rPr>
              <w:br/>
            </w:r>
            <w:r w:rsidRPr="007D465C">
              <w:rPr>
                <w:i/>
                <w:sz w:val="26"/>
                <w:szCs w:val="26"/>
              </w:rPr>
              <w:t>(Ký, ghi rõ họ tên, chức danh và đóng dấu)</w:t>
            </w:r>
          </w:p>
        </w:tc>
      </w:tr>
    </w:tbl>
    <w:p w:rsidR="001565D1" w:rsidRPr="007D465C" w:rsidRDefault="001565D1" w:rsidP="001565D1">
      <w:pPr>
        <w:spacing w:before="120"/>
        <w:jc w:val="both"/>
        <w:rPr>
          <w:rFonts w:ascii="Times New Roman" w:hAnsi="Times New Roman" w:cs="Times New Roman"/>
          <w:i/>
          <w:sz w:val="26"/>
          <w:szCs w:val="26"/>
        </w:rPr>
      </w:pPr>
      <w:r w:rsidRPr="007D465C">
        <w:rPr>
          <w:rFonts w:ascii="Times New Roman" w:hAnsi="Times New Roman" w:cs="Times New Roman"/>
          <w:b/>
          <w:i/>
          <w:sz w:val="26"/>
          <w:szCs w:val="26"/>
          <w:vertAlign w:val="superscript"/>
        </w:rPr>
        <w:lastRenderedPageBreak/>
        <w:t>1,2</w:t>
      </w:r>
      <w:r w:rsidRPr="007D465C">
        <w:rPr>
          <w:rFonts w:ascii="Times New Roman" w:hAnsi="Times New Roman" w:cs="Times New Roman"/>
          <w:i/>
          <w:sz w:val="26"/>
          <w:szCs w:val="26"/>
        </w:rPr>
        <w:t xml:space="preserve"> Ghi chính xác tên, địa chỉ bên mời thầu để làm căn cứ xuất hóa đơn</w:t>
      </w:r>
    </w:p>
    <w:p w:rsidR="001565D1" w:rsidRPr="007D465C" w:rsidRDefault="001565D1" w:rsidP="001565D1">
      <w:pPr>
        <w:spacing w:before="120"/>
        <w:jc w:val="both"/>
        <w:rPr>
          <w:rFonts w:ascii="Times New Roman" w:hAnsi="Times New Roman" w:cs="Times New Roman"/>
          <w:i/>
          <w:sz w:val="26"/>
          <w:szCs w:val="26"/>
        </w:rPr>
      </w:pPr>
      <w:r w:rsidRPr="007D465C">
        <w:rPr>
          <w:rFonts w:ascii="Times New Roman" w:hAnsi="Times New Roman" w:cs="Times New Roman"/>
          <w:b/>
          <w:i/>
          <w:sz w:val="26"/>
          <w:szCs w:val="26"/>
          <w:vertAlign w:val="superscript"/>
        </w:rPr>
        <w:t>3</w:t>
      </w:r>
      <w:r w:rsidRPr="007D465C">
        <w:rPr>
          <w:rFonts w:ascii="Times New Roman" w:hAnsi="Times New Roman" w:cs="Times New Roman"/>
          <w:i/>
          <w:sz w:val="26"/>
          <w:szCs w:val="26"/>
        </w:rPr>
        <w:t xml:space="preserve"> Đối với gói thầu xây lắp có giá gói thầu không quá 5 tỷ đồng phải ghi rõ “gói thầu dành cho nhà thầu là doanh nghiệp cấp nhỏ và siêu nhỏ”.</w:t>
      </w:r>
    </w:p>
    <w:p w:rsidR="001565D1" w:rsidRPr="007D465C" w:rsidRDefault="001565D1" w:rsidP="001565D1">
      <w:pPr>
        <w:spacing w:before="120"/>
        <w:jc w:val="both"/>
        <w:rPr>
          <w:rFonts w:ascii="Times New Roman" w:hAnsi="Times New Roman" w:cs="Times New Roman"/>
          <w:i/>
          <w:sz w:val="26"/>
          <w:szCs w:val="26"/>
        </w:rPr>
      </w:pPr>
      <w:r w:rsidRPr="007D465C">
        <w:rPr>
          <w:rFonts w:ascii="Times New Roman" w:hAnsi="Times New Roman" w:cs="Times New Roman"/>
          <w:b/>
          <w:i/>
          <w:sz w:val="26"/>
          <w:szCs w:val="26"/>
          <w:vertAlign w:val="superscript"/>
        </w:rPr>
        <w:t>4</w:t>
      </w:r>
      <w:r w:rsidRPr="007D465C">
        <w:rPr>
          <w:rFonts w:ascii="Times New Roman" w:hAnsi="Times New Roman" w:cs="Times New Roman"/>
          <w:i/>
          <w:sz w:val="26"/>
          <w:szCs w:val="26"/>
        </w:rPr>
        <w:t xml:space="preserve"> HSMT được phát hành sau tối thiểu 03 ngày làm việc, kể từ ngày đầu tiên đăng tải TBMT đến trước thời điểm đóng thầu.</w:t>
      </w:r>
    </w:p>
    <w:p w:rsidR="001565D1" w:rsidRPr="007D465C" w:rsidRDefault="001565D1" w:rsidP="001565D1">
      <w:pPr>
        <w:spacing w:before="120"/>
        <w:jc w:val="both"/>
        <w:rPr>
          <w:rFonts w:ascii="Times New Roman" w:hAnsi="Times New Roman" w:cs="Times New Roman"/>
          <w:i/>
          <w:sz w:val="26"/>
          <w:szCs w:val="26"/>
        </w:rPr>
      </w:pPr>
      <w:r w:rsidRPr="007D465C">
        <w:rPr>
          <w:rFonts w:ascii="Times New Roman" w:hAnsi="Times New Roman" w:cs="Times New Roman"/>
          <w:b/>
          <w:i/>
          <w:sz w:val="26"/>
          <w:szCs w:val="26"/>
          <w:vertAlign w:val="superscript"/>
        </w:rPr>
        <w:t>5</w:t>
      </w:r>
      <w:r w:rsidRPr="007D465C">
        <w:rPr>
          <w:rFonts w:ascii="Times New Roman" w:hAnsi="Times New Roman" w:cs="Times New Roman"/>
          <w:i/>
          <w:sz w:val="26"/>
          <w:szCs w:val="26"/>
        </w:rPr>
        <w:t xml:space="preserve"> Giá bán 01 bộ HSMT (bao gồm cả thuế) tối đa là 2.000.000 đồng đối với đấu thầu trong nước. Đối với đấu thầu quốc tế, mức giá bán theo thông lệ đấu thầu quốc tế. Trường hợp phát hành HSMT qua đường bưu điện, bên mời thầu ghi rõ các khoản chi phí phát sinh liên quan mà nhà thầu phải thanh toán để nhận được HSMT. Trường hợp miễn phí, bên mời thầu ghi rõ là “Miễn phí”.</w:t>
      </w:r>
    </w:p>
    <w:p w:rsidR="001565D1" w:rsidRPr="007D465C" w:rsidRDefault="001565D1" w:rsidP="001565D1">
      <w:pPr>
        <w:spacing w:before="120"/>
        <w:jc w:val="both"/>
        <w:rPr>
          <w:rFonts w:ascii="Times New Roman" w:hAnsi="Times New Roman" w:cs="Times New Roman"/>
          <w:i/>
          <w:sz w:val="26"/>
          <w:szCs w:val="26"/>
        </w:rPr>
      </w:pPr>
      <w:r w:rsidRPr="007D465C">
        <w:rPr>
          <w:rFonts w:ascii="Times New Roman" w:hAnsi="Times New Roman" w:cs="Times New Roman"/>
          <w:b/>
          <w:i/>
          <w:sz w:val="26"/>
          <w:szCs w:val="26"/>
          <w:vertAlign w:val="superscript"/>
        </w:rPr>
        <w:t>6</w:t>
      </w:r>
      <w:r w:rsidRPr="007D465C">
        <w:rPr>
          <w:rFonts w:ascii="Times New Roman" w:hAnsi="Times New Roman" w:cs="Times New Roman"/>
          <w:i/>
          <w:sz w:val="26"/>
          <w:szCs w:val="26"/>
        </w:rPr>
        <w:t xml:space="preserve"> Giá trị bảo đảm dự thầu được quy định từ 1% đến 3% giá gói thầu. Đối với gói thầu quy mô nhỏ, giá trị bảo đảm dự thầu từ 1% đến 1,5% giá gói thầu.</w:t>
      </w:r>
    </w:p>
    <w:p w:rsidR="001565D1" w:rsidRPr="007D465C" w:rsidRDefault="001565D1" w:rsidP="001565D1">
      <w:pPr>
        <w:spacing w:before="120"/>
        <w:jc w:val="both"/>
        <w:rPr>
          <w:rFonts w:ascii="Times New Roman" w:hAnsi="Times New Roman" w:cs="Times New Roman"/>
          <w:i/>
          <w:sz w:val="26"/>
          <w:szCs w:val="26"/>
        </w:rPr>
      </w:pPr>
      <w:r w:rsidRPr="007D465C">
        <w:rPr>
          <w:rFonts w:ascii="Times New Roman" w:hAnsi="Times New Roman" w:cs="Times New Roman"/>
          <w:b/>
          <w:i/>
          <w:sz w:val="26"/>
          <w:szCs w:val="26"/>
          <w:vertAlign w:val="superscript"/>
        </w:rPr>
        <w:t>7</w:t>
      </w:r>
      <w:r w:rsidRPr="007D465C">
        <w:rPr>
          <w:rFonts w:ascii="Times New Roman" w:hAnsi="Times New Roman" w:cs="Times New Roman"/>
          <w:i/>
          <w:sz w:val="26"/>
          <w:szCs w:val="26"/>
        </w:rPr>
        <w:t xml:space="preserve"> Thời điểm đóng thầu được quy định phải đảm bảo thời gian để nhà thầu chuẩn bị HSDT tối thiểu là 20 ngày đối với đấu thầu trong nước và 40 ngày đối với đấu thầu quốc tế, kể từ ngày đầu tiên HSMT được phát hành đến ngày có thời điểm đóng thầu. Đối với gói thầu quy mô nhỏ, thời điểm đóng thầu được quy định phải đảm bảo thời gian để nhà thầu chuẩn bị HSDT tối thiểu là 10 ngày.</w:t>
      </w:r>
    </w:p>
    <w:p w:rsidR="001565D1" w:rsidRPr="007D465C" w:rsidRDefault="001565D1" w:rsidP="001565D1">
      <w:pPr>
        <w:spacing w:before="120"/>
        <w:jc w:val="both"/>
        <w:rPr>
          <w:rFonts w:ascii="Times New Roman" w:hAnsi="Times New Roman" w:cs="Times New Roman"/>
          <w:i/>
          <w:sz w:val="26"/>
          <w:szCs w:val="26"/>
        </w:rPr>
      </w:pPr>
      <w:r w:rsidRPr="007D465C">
        <w:rPr>
          <w:rFonts w:ascii="Times New Roman" w:hAnsi="Times New Roman" w:cs="Times New Roman"/>
          <w:b/>
          <w:i/>
          <w:sz w:val="26"/>
          <w:szCs w:val="26"/>
          <w:vertAlign w:val="superscript"/>
        </w:rPr>
        <w:t>8</w:t>
      </w:r>
      <w:r w:rsidRPr="007D465C">
        <w:rPr>
          <w:rFonts w:ascii="Times New Roman" w:hAnsi="Times New Roman" w:cs="Times New Roman"/>
          <w:i/>
          <w:sz w:val="26"/>
          <w:szCs w:val="26"/>
        </w:rPr>
        <w:t xml:space="preserve"> Việc mở thầu phải được tiến hành công khai và bắt đầu ngay trong vòng 01 giờ, kể từ thời điểm đóng thầu.</w:t>
      </w:r>
    </w:p>
    <w:p w:rsidR="001565D1" w:rsidRPr="007D465C" w:rsidRDefault="001565D1" w:rsidP="001565D1">
      <w:pPr>
        <w:spacing w:before="120"/>
        <w:rPr>
          <w:rFonts w:ascii="Times New Roman" w:hAnsi="Times New Roman" w:cs="Times New Roman"/>
          <w:sz w:val="26"/>
          <w:szCs w:val="26"/>
        </w:rPr>
      </w:pPr>
    </w:p>
    <w:p w:rsidR="001565D1" w:rsidRPr="007D465C" w:rsidRDefault="001565D1" w:rsidP="001565D1">
      <w:pPr>
        <w:spacing w:before="120"/>
        <w:jc w:val="right"/>
        <w:rPr>
          <w:rFonts w:ascii="Times New Roman" w:hAnsi="Times New Roman" w:cs="Times New Roman"/>
          <w:b/>
          <w:sz w:val="26"/>
          <w:szCs w:val="26"/>
          <w:u w:val="single"/>
        </w:rPr>
      </w:pPr>
      <w:r w:rsidRPr="007D465C">
        <w:rPr>
          <w:rFonts w:ascii="Times New Roman" w:hAnsi="Times New Roman" w:cs="Times New Roman"/>
          <w:b/>
          <w:sz w:val="26"/>
          <w:szCs w:val="26"/>
          <w:u w:val="single"/>
        </w:rPr>
        <w:t>Mẫu 8</w:t>
      </w:r>
    </w:p>
    <w:p w:rsidR="001565D1" w:rsidRPr="007D465C" w:rsidRDefault="001565D1" w:rsidP="001565D1">
      <w:pPr>
        <w:spacing w:before="120"/>
        <w:jc w:val="center"/>
        <w:rPr>
          <w:rFonts w:ascii="Times New Roman" w:hAnsi="Times New Roman" w:cs="Times New Roman"/>
          <w:b/>
          <w:sz w:val="26"/>
          <w:szCs w:val="26"/>
        </w:rPr>
      </w:pPr>
      <w:r w:rsidRPr="007D465C">
        <w:rPr>
          <w:rFonts w:ascii="Times New Roman" w:hAnsi="Times New Roman" w:cs="Times New Roman"/>
          <w:b/>
          <w:sz w:val="26"/>
          <w:szCs w:val="26"/>
        </w:rPr>
        <w:t>PHIẾU ĐĂNG KÝ THÔNG TIN DANH SÁCH NGẮN</w:t>
      </w:r>
    </w:p>
    <w:p w:rsidR="001565D1" w:rsidRPr="007D465C" w:rsidRDefault="001565D1" w:rsidP="001565D1">
      <w:pPr>
        <w:spacing w:before="120"/>
        <w:jc w:val="center"/>
        <w:rPr>
          <w:rFonts w:ascii="Times New Roman" w:hAnsi="Times New Roman" w:cs="Times New Roman"/>
          <w:i/>
          <w:sz w:val="26"/>
          <w:szCs w:val="26"/>
        </w:rPr>
      </w:pPr>
      <w:r w:rsidRPr="007D465C">
        <w:rPr>
          <w:rFonts w:ascii="Times New Roman" w:hAnsi="Times New Roman" w:cs="Times New Roman"/>
          <w:i/>
          <w:sz w:val="26"/>
          <w:szCs w:val="26"/>
        </w:rPr>
        <w:t>(Danh sách nhà thầu trúng sơ tuyển đối với đấu thầu rộng rãi có sơ tuyển/danh sách nhà thầu được mời tham dự thầu đối với đấu thầu hạn chế/danh sách nhà thầu có hồ sơ quan tâm đáp ứng yêu cầu của hồ sơ mời quan tâm)</w:t>
      </w:r>
    </w:p>
    <w:p w:rsidR="001565D1" w:rsidRPr="007D465C" w:rsidRDefault="001565D1" w:rsidP="001565D1">
      <w:pPr>
        <w:spacing w:before="120"/>
        <w:jc w:val="center"/>
        <w:rPr>
          <w:rFonts w:ascii="Times New Roman" w:hAnsi="Times New Roman" w:cs="Times New Roman"/>
          <w:sz w:val="26"/>
          <w:szCs w:val="26"/>
        </w:rPr>
      </w:pPr>
      <w:r w:rsidRPr="007D465C">
        <w:rPr>
          <w:rFonts w:ascii="Times New Roman" w:hAnsi="Times New Roman" w:cs="Times New Roman"/>
          <w:b/>
          <w:sz w:val="26"/>
          <w:szCs w:val="26"/>
        </w:rPr>
        <w:t>Kính gửi:</w:t>
      </w:r>
      <w:r w:rsidRPr="007D465C">
        <w:rPr>
          <w:rFonts w:ascii="Times New Roman" w:hAnsi="Times New Roman" w:cs="Times New Roman"/>
          <w:sz w:val="26"/>
          <w:szCs w:val="26"/>
        </w:rPr>
        <w:t xml:space="preserve"> Báo Đấu thầu - Bộ Kế hoạch và Đầu tư</w:t>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Tên bên mời thầu:</w:t>
      </w:r>
      <w:r w:rsidRPr="007D465C">
        <w:rPr>
          <w:rFonts w:ascii="Times New Roman" w:hAnsi="Times New Roman" w:cs="Times New Roman"/>
          <w:b/>
          <w:sz w:val="26"/>
          <w:szCs w:val="26"/>
          <w:vertAlign w:val="superscript"/>
        </w:rPr>
        <w:t>1</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Địa chỉ:</w:t>
      </w:r>
      <w:r w:rsidRPr="007D465C">
        <w:rPr>
          <w:rFonts w:ascii="Times New Roman" w:hAnsi="Times New Roman" w:cs="Times New Roman"/>
          <w:b/>
          <w:sz w:val="26"/>
          <w:szCs w:val="26"/>
          <w:vertAlign w:val="superscript"/>
        </w:rPr>
        <w:t>2</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Điện thoại/fax/email:</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Mã số thuế:</w:t>
      </w:r>
      <w:r w:rsidRPr="007D465C">
        <w:rPr>
          <w:rFonts w:ascii="Times New Roman" w:hAnsi="Times New Roman" w:cs="Times New Roman"/>
          <w:sz w:val="26"/>
          <w:szCs w:val="26"/>
        </w:rPr>
        <w:tab/>
      </w:r>
    </w:p>
    <w:p w:rsidR="001565D1" w:rsidRPr="007D465C" w:rsidRDefault="001565D1" w:rsidP="001565D1">
      <w:pPr>
        <w:spacing w:before="120"/>
        <w:jc w:val="both"/>
        <w:rPr>
          <w:rFonts w:ascii="Times New Roman" w:hAnsi="Times New Roman" w:cs="Times New Roman"/>
          <w:sz w:val="26"/>
          <w:szCs w:val="26"/>
        </w:rPr>
      </w:pPr>
      <w:r w:rsidRPr="007D465C">
        <w:rPr>
          <w:rFonts w:ascii="Times New Roman" w:hAnsi="Times New Roman" w:cs="Times New Roman"/>
          <w:sz w:val="26"/>
          <w:szCs w:val="26"/>
        </w:rPr>
        <w:t>Đề nghị Báo Đấu thầu đăng tải thông báo danh sách ngắn với nội dung sau:</w:t>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1. Tên gói thầu: </w:t>
      </w:r>
      <w:r w:rsidRPr="007D465C">
        <w:rPr>
          <w:rFonts w:ascii="Times New Roman" w:hAnsi="Times New Roman" w:cs="Times New Roman"/>
          <w:i/>
          <w:sz w:val="26"/>
          <w:szCs w:val="26"/>
        </w:rPr>
        <w:t>[ghi theo tên gói thầu trong kế hoạch lựa chọn nhà thầu được duyệt]</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2. Hình thức lựa chọn nhà thầu: </w:t>
      </w:r>
      <w:r w:rsidRPr="007D465C">
        <w:rPr>
          <w:rFonts w:ascii="Times New Roman" w:hAnsi="Times New Roman" w:cs="Times New Roman"/>
          <w:i/>
          <w:sz w:val="26"/>
          <w:szCs w:val="26"/>
        </w:rPr>
        <w:t>[ghi theo hình thức lựa chọn nhà thầu trong kế hoạch lựa chọn nhà thầu được duyệt</w:t>
      </w:r>
      <w:r w:rsidRPr="007D465C">
        <w:rPr>
          <w:rFonts w:ascii="Times New Roman" w:hAnsi="Times New Roman" w:cs="Times New Roman"/>
          <w:sz w:val="26"/>
          <w:szCs w:val="26"/>
        </w:rPr>
        <w:t>]</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3. Tên dự án: </w:t>
      </w:r>
      <w:r w:rsidRPr="007D465C">
        <w:rPr>
          <w:rFonts w:ascii="Times New Roman" w:hAnsi="Times New Roman" w:cs="Times New Roman"/>
          <w:i/>
          <w:sz w:val="26"/>
          <w:szCs w:val="26"/>
        </w:rPr>
        <w:t>[ghi tên dự án]</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4. Quyết định phê duyệt danh sách ngắn: </w:t>
      </w:r>
      <w:r w:rsidRPr="007D465C">
        <w:rPr>
          <w:rFonts w:ascii="Times New Roman" w:hAnsi="Times New Roman" w:cs="Times New Roman"/>
          <w:i/>
          <w:sz w:val="26"/>
          <w:szCs w:val="26"/>
        </w:rPr>
        <w:t xml:space="preserve">[ghi rõ số văn bản, ngày và chức danh của </w:t>
      </w:r>
      <w:r w:rsidRPr="007D465C">
        <w:rPr>
          <w:rFonts w:ascii="Times New Roman" w:hAnsi="Times New Roman" w:cs="Times New Roman"/>
          <w:i/>
          <w:sz w:val="26"/>
          <w:szCs w:val="26"/>
        </w:rPr>
        <w:lastRenderedPageBreak/>
        <w:t>người phê duyệt]</w:t>
      </w:r>
      <w:r w:rsidRPr="007D465C">
        <w:rPr>
          <w:rFonts w:ascii="Times New Roman" w:hAnsi="Times New Roman" w:cs="Times New Roman"/>
          <w:sz w:val="26"/>
          <w:szCs w:val="26"/>
        </w:rPr>
        <w:tab/>
      </w:r>
    </w:p>
    <w:p w:rsidR="001565D1" w:rsidRPr="007D465C" w:rsidRDefault="001565D1" w:rsidP="001565D1">
      <w:pPr>
        <w:spacing w:before="120"/>
        <w:jc w:val="both"/>
        <w:rPr>
          <w:rFonts w:ascii="Times New Roman" w:hAnsi="Times New Roman" w:cs="Times New Roman"/>
          <w:i/>
          <w:sz w:val="26"/>
          <w:szCs w:val="26"/>
        </w:rPr>
      </w:pPr>
      <w:r w:rsidRPr="007D465C">
        <w:rPr>
          <w:rFonts w:ascii="Times New Roman" w:hAnsi="Times New Roman" w:cs="Times New Roman"/>
          <w:sz w:val="26"/>
          <w:szCs w:val="26"/>
        </w:rPr>
        <w:t xml:space="preserve">5. Danh sách ngắn </w:t>
      </w:r>
      <w:r w:rsidRPr="007D465C">
        <w:rPr>
          <w:rFonts w:ascii="Times New Roman" w:hAnsi="Times New Roman" w:cs="Times New Roman"/>
          <w:i/>
          <w:sz w:val="26"/>
          <w:szCs w:val="26"/>
        </w:rPr>
        <w:t>(Danh sách nhà thầu trúng sơ tuyển đối với đấu thầu rộng rãi có sơ tuyển/danh sách nhà thầu được mời tham dự thầu đối với đấu thầu hạn chế/danh sách nhà thầu có hồ sơ quan tâm đáp ứng yêu cầu của hồ sơ mời quan tâm):</w:t>
      </w:r>
    </w:p>
    <w:tbl>
      <w:tblPr>
        <w:tblW w:w="8650" w:type="dxa"/>
        <w:tblInd w:w="5" w:type="dxa"/>
        <w:tblLayout w:type="fixed"/>
        <w:tblCellMar>
          <w:left w:w="0" w:type="dxa"/>
          <w:right w:w="0" w:type="dxa"/>
        </w:tblCellMar>
        <w:tblLook w:val="0000" w:firstRow="0" w:lastRow="0" w:firstColumn="0" w:lastColumn="0" w:noHBand="0" w:noVBand="0"/>
      </w:tblPr>
      <w:tblGrid>
        <w:gridCol w:w="797"/>
        <w:gridCol w:w="2862"/>
        <w:gridCol w:w="2426"/>
        <w:gridCol w:w="2565"/>
      </w:tblGrid>
      <w:tr w:rsidR="001565D1" w:rsidRPr="007D465C" w:rsidTr="00036479">
        <w:tblPrEx>
          <w:tblCellMar>
            <w:top w:w="0" w:type="dxa"/>
            <w:left w:w="0" w:type="dxa"/>
            <w:bottom w:w="0" w:type="dxa"/>
            <w:right w:w="0" w:type="dxa"/>
          </w:tblCellMar>
        </w:tblPrEx>
        <w:trPr>
          <w:trHeight w:val="20"/>
        </w:trPr>
        <w:tc>
          <w:tcPr>
            <w:tcW w:w="797" w:type="dxa"/>
            <w:tcBorders>
              <w:top w:val="single" w:sz="4" w:space="0" w:color="auto"/>
              <w:left w:val="single" w:sz="4" w:space="0" w:color="auto"/>
              <w:bottom w:val="nil"/>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r w:rsidRPr="007D465C">
              <w:rPr>
                <w:rFonts w:ascii="Times New Roman" w:hAnsi="Times New Roman" w:cs="Times New Roman"/>
                <w:sz w:val="26"/>
                <w:szCs w:val="26"/>
              </w:rPr>
              <w:t>STT</w:t>
            </w:r>
          </w:p>
        </w:tc>
        <w:tc>
          <w:tcPr>
            <w:tcW w:w="2862" w:type="dxa"/>
            <w:tcBorders>
              <w:top w:val="single" w:sz="4" w:space="0" w:color="auto"/>
              <w:left w:val="single" w:sz="4" w:space="0" w:color="auto"/>
              <w:bottom w:val="nil"/>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r w:rsidRPr="007D465C">
              <w:rPr>
                <w:rFonts w:ascii="Times New Roman" w:hAnsi="Times New Roman" w:cs="Times New Roman"/>
                <w:sz w:val="26"/>
                <w:szCs w:val="26"/>
              </w:rPr>
              <w:t xml:space="preserve">Tên nhà thầu </w:t>
            </w:r>
            <w:r w:rsidRPr="007D465C">
              <w:rPr>
                <w:rFonts w:ascii="Times New Roman" w:hAnsi="Times New Roman" w:cs="Times New Roman"/>
                <w:b/>
                <w:sz w:val="26"/>
                <w:szCs w:val="26"/>
                <w:vertAlign w:val="superscript"/>
              </w:rPr>
              <w:t>3</w:t>
            </w:r>
          </w:p>
        </w:tc>
        <w:tc>
          <w:tcPr>
            <w:tcW w:w="2426" w:type="dxa"/>
            <w:tcBorders>
              <w:top w:val="single" w:sz="4" w:space="0" w:color="auto"/>
              <w:left w:val="single" w:sz="4" w:space="0" w:color="auto"/>
              <w:bottom w:val="nil"/>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r w:rsidRPr="007D465C">
              <w:rPr>
                <w:rFonts w:ascii="Times New Roman" w:hAnsi="Times New Roman" w:cs="Times New Roman"/>
                <w:sz w:val="26"/>
                <w:szCs w:val="26"/>
              </w:rPr>
              <w:t>Địa chỉ của nhà thầu</w:t>
            </w:r>
          </w:p>
        </w:tc>
        <w:tc>
          <w:tcPr>
            <w:tcW w:w="2565" w:type="dxa"/>
            <w:tcBorders>
              <w:top w:val="single" w:sz="4" w:space="0" w:color="auto"/>
              <w:left w:val="single" w:sz="4" w:space="0" w:color="auto"/>
              <w:bottom w:val="nil"/>
              <w:right w:val="single" w:sz="4" w:space="0" w:color="auto"/>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r w:rsidRPr="007D465C">
              <w:rPr>
                <w:rFonts w:ascii="Times New Roman" w:hAnsi="Times New Roman" w:cs="Times New Roman"/>
                <w:sz w:val="26"/>
                <w:szCs w:val="26"/>
              </w:rPr>
              <w:t xml:space="preserve">Nước hoặc vùng lãnh thổ nơi nhà thầu đăng ký hoạt động </w:t>
            </w:r>
            <w:r w:rsidRPr="007D465C">
              <w:rPr>
                <w:rFonts w:ascii="Times New Roman" w:hAnsi="Times New Roman" w:cs="Times New Roman"/>
                <w:b/>
                <w:sz w:val="26"/>
                <w:szCs w:val="26"/>
                <w:vertAlign w:val="superscript"/>
              </w:rPr>
              <w:t>4</w:t>
            </w:r>
          </w:p>
        </w:tc>
      </w:tr>
      <w:tr w:rsidR="001565D1" w:rsidRPr="007D465C" w:rsidTr="00036479">
        <w:tblPrEx>
          <w:tblCellMar>
            <w:top w:w="0" w:type="dxa"/>
            <w:left w:w="0" w:type="dxa"/>
            <w:bottom w:w="0" w:type="dxa"/>
            <w:right w:w="0" w:type="dxa"/>
          </w:tblCellMar>
        </w:tblPrEx>
        <w:trPr>
          <w:trHeight w:val="20"/>
        </w:trPr>
        <w:tc>
          <w:tcPr>
            <w:tcW w:w="797" w:type="dxa"/>
            <w:tcBorders>
              <w:top w:val="single" w:sz="4" w:space="0" w:color="auto"/>
              <w:left w:val="single" w:sz="4" w:space="0" w:color="auto"/>
              <w:bottom w:val="nil"/>
              <w:right w:val="nil"/>
            </w:tcBorders>
            <w:shd w:val="clear" w:color="auto" w:fill="FFFFFF"/>
          </w:tcPr>
          <w:p w:rsidR="001565D1" w:rsidRPr="007D465C" w:rsidRDefault="001565D1" w:rsidP="00036479">
            <w:pPr>
              <w:spacing w:before="120"/>
              <w:jc w:val="center"/>
              <w:rPr>
                <w:rFonts w:ascii="Times New Roman" w:hAnsi="Times New Roman" w:cs="Times New Roman"/>
                <w:sz w:val="26"/>
                <w:szCs w:val="26"/>
              </w:rPr>
            </w:pPr>
            <w:r w:rsidRPr="007D465C">
              <w:rPr>
                <w:rFonts w:ascii="Times New Roman" w:hAnsi="Times New Roman" w:cs="Times New Roman"/>
                <w:sz w:val="26"/>
                <w:szCs w:val="26"/>
              </w:rPr>
              <w:t>1</w:t>
            </w:r>
          </w:p>
        </w:tc>
        <w:tc>
          <w:tcPr>
            <w:tcW w:w="2862" w:type="dxa"/>
            <w:tcBorders>
              <w:top w:val="single" w:sz="4" w:space="0" w:color="auto"/>
              <w:left w:val="single" w:sz="4" w:space="0" w:color="auto"/>
              <w:bottom w:val="nil"/>
              <w:right w:val="nil"/>
            </w:tcBorders>
            <w:shd w:val="clear" w:color="auto" w:fill="FFFFFF"/>
          </w:tcPr>
          <w:p w:rsidR="001565D1" w:rsidRPr="007D465C" w:rsidRDefault="001565D1" w:rsidP="00036479">
            <w:pPr>
              <w:spacing w:before="120"/>
              <w:rPr>
                <w:rFonts w:ascii="Times New Roman" w:hAnsi="Times New Roman" w:cs="Times New Roman"/>
                <w:sz w:val="26"/>
                <w:szCs w:val="26"/>
              </w:rPr>
            </w:pPr>
          </w:p>
        </w:tc>
        <w:tc>
          <w:tcPr>
            <w:tcW w:w="2426" w:type="dxa"/>
            <w:tcBorders>
              <w:top w:val="single" w:sz="4" w:space="0" w:color="auto"/>
              <w:left w:val="single" w:sz="4" w:space="0" w:color="auto"/>
              <w:bottom w:val="nil"/>
              <w:right w:val="nil"/>
            </w:tcBorders>
            <w:shd w:val="clear" w:color="auto" w:fill="FFFFFF"/>
          </w:tcPr>
          <w:p w:rsidR="001565D1" w:rsidRPr="007D465C" w:rsidRDefault="001565D1" w:rsidP="00036479">
            <w:pPr>
              <w:spacing w:before="120"/>
              <w:rPr>
                <w:rFonts w:ascii="Times New Roman" w:hAnsi="Times New Roman" w:cs="Times New Roman"/>
                <w:sz w:val="26"/>
                <w:szCs w:val="26"/>
              </w:rPr>
            </w:pPr>
          </w:p>
        </w:tc>
        <w:tc>
          <w:tcPr>
            <w:tcW w:w="2565" w:type="dxa"/>
            <w:tcBorders>
              <w:top w:val="single" w:sz="4" w:space="0" w:color="auto"/>
              <w:left w:val="single" w:sz="4" w:space="0" w:color="auto"/>
              <w:bottom w:val="nil"/>
              <w:right w:val="single" w:sz="4" w:space="0" w:color="auto"/>
            </w:tcBorders>
            <w:shd w:val="clear" w:color="auto" w:fill="FFFFFF"/>
          </w:tcPr>
          <w:p w:rsidR="001565D1" w:rsidRPr="007D465C" w:rsidRDefault="001565D1" w:rsidP="00036479">
            <w:pPr>
              <w:spacing w:before="120"/>
              <w:rPr>
                <w:rFonts w:ascii="Times New Roman" w:hAnsi="Times New Roman" w:cs="Times New Roman"/>
                <w:sz w:val="26"/>
                <w:szCs w:val="26"/>
              </w:rPr>
            </w:pPr>
          </w:p>
        </w:tc>
      </w:tr>
      <w:tr w:rsidR="001565D1" w:rsidRPr="007D465C" w:rsidTr="00036479">
        <w:tblPrEx>
          <w:tblCellMar>
            <w:top w:w="0" w:type="dxa"/>
            <w:left w:w="0" w:type="dxa"/>
            <w:bottom w:w="0" w:type="dxa"/>
            <w:right w:w="0" w:type="dxa"/>
          </w:tblCellMar>
        </w:tblPrEx>
        <w:trPr>
          <w:trHeight w:val="20"/>
        </w:trPr>
        <w:tc>
          <w:tcPr>
            <w:tcW w:w="797" w:type="dxa"/>
            <w:tcBorders>
              <w:top w:val="single" w:sz="4" w:space="0" w:color="auto"/>
              <w:left w:val="single" w:sz="4" w:space="0" w:color="auto"/>
              <w:bottom w:val="nil"/>
              <w:right w:val="nil"/>
            </w:tcBorders>
            <w:shd w:val="clear" w:color="auto" w:fill="FFFFFF"/>
          </w:tcPr>
          <w:p w:rsidR="001565D1" w:rsidRPr="007D465C" w:rsidRDefault="001565D1" w:rsidP="00036479">
            <w:pPr>
              <w:spacing w:before="120"/>
              <w:jc w:val="center"/>
              <w:rPr>
                <w:rFonts w:ascii="Times New Roman" w:hAnsi="Times New Roman" w:cs="Times New Roman"/>
                <w:sz w:val="26"/>
                <w:szCs w:val="26"/>
              </w:rPr>
            </w:pPr>
            <w:r w:rsidRPr="007D465C">
              <w:rPr>
                <w:rFonts w:ascii="Times New Roman" w:hAnsi="Times New Roman" w:cs="Times New Roman"/>
                <w:sz w:val="26"/>
                <w:szCs w:val="26"/>
              </w:rPr>
              <w:t>2</w:t>
            </w:r>
          </w:p>
        </w:tc>
        <w:tc>
          <w:tcPr>
            <w:tcW w:w="2862" w:type="dxa"/>
            <w:tcBorders>
              <w:top w:val="single" w:sz="4" w:space="0" w:color="auto"/>
              <w:left w:val="single" w:sz="4" w:space="0" w:color="auto"/>
              <w:bottom w:val="nil"/>
              <w:right w:val="nil"/>
            </w:tcBorders>
            <w:shd w:val="clear" w:color="auto" w:fill="FFFFFF"/>
          </w:tcPr>
          <w:p w:rsidR="001565D1" w:rsidRPr="007D465C" w:rsidRDefault="001565D1" w:rsidP="00036479">
            <w:pPr>
              <w:spacing w:before="120"/>
              <w:rPr>
                <w:rFonts w:ascii="Times New Roman" w:hAnsi="Times New Roman" w:cs="Times New Roman"/>
                <w:sz w:val="26"/>
                <w:szCs w:val="26"/>
              </w:rPr>
            </w:pPr>
          </w:p>
        </w:tc>
        <w:tc>
          <w:tcPr>
            <w:tcW w:w="2426" w:type="dxa"/>
            <w:tcBorders>
              <w:top w:val="single" w:sz="4" w:space="0" w:color="auto"/>
              <w:left w:val="single" w:sz="4" w:space="0" w:color="auto"/>
              <w:bottom w:val="nil"/>
              <w:right w:val="nil"/>
            </w:tcBorders>
            <w:shd w:val="clear" w:color="auto" w:fill="FFFFFF"/>
          </w:tcPr>
          <w:p w:rsidR="001565D1" w:rsidRPr="007D465C" w:rsidRDefault="001565D1" w:rsidP="00036479">
            <w:pPr>
              <w:spacing w:before="120"/>
              <w:rPr>
                <w:rFonts w:ascii="Times New Roman" w:hAnsi="Times New Roman" w:cs="Times New Roman"/>
                <w:sz w:val="26"/>
                <w:szCs w:val="26"/>
              </w:rPr>
            </w:pPr>
          </w:p>
        </w:tc>
        <w:tc>
          <w:tcPr>
            <w:tcW w:w="2565" w:type="dxa"/>
            <w:tcBorders>
              <w:top w:val="single" w:sz="4" w:space="0" w:color="auto"/>
              <w:left w:val="single" w:sz="4" w:space="0" w:color="auto"/>
              <w:bottom w:val="nil"/>
              <w:right w:val="single" w:sz="4" w:space="0" w:color="auto"/>
            </w:tcBorders>
            <w:shd w:val="clear" w:color="auto" w:fill="FFFFFF"/>
          </w:tcPr>
          <w:p w:rsidR="001565D1" w:rsidRPr="007D465C" w:rsidRDefault="001565D1" w:rsidP="00036479">
            <w:pPr>
              <w:spacing w:before="120"/>
              <w:rPr>
                <w:rFonts w:ascii="Times New Roman" w:hAnsi="Times New Roman" w:cs="Times New Roman"/>
                <w:sz w:val="26"/>
                <w:szCs w:val="26"/>
              </w:rPr>
            </w:pPr>
          </w:p>
        </w:tc>
      </w:tr>
      <w:tr w:rsidR="001565D1" w:rsidRPr="007D465C" w:rsidTr="00036479">
        <w:tblPrEx>
          <w:tblCellMar>
            <w:top w:w="0" w:type="dxa"/>
            <w:left w:w="0" w:type="dxa"/>
            <w:bottom w:w="0" w:type="dxa"/>
            <w:right w:w="0" w:type="dxa"/>
          </w:tblCellMar>
        </w:tblPrEx>
        <w:trPr>
          <w:trHeight w:val="20"/>
        </w:trPr>
        <w:tc>
          <w:tcPr>
            <w:tcW w:w="797" w:type="dxa"/>
            <w:tcBorders>
              <w:top w:val="single" w:sz="4" w:space="0" w:color="auto"/>
              <w:left w:val="single" w:sz="4" w:space="0" w:color="auto"/>
              <w:bottom w:val="nil"/>
              <w:right w:val="nil"/>
            </w:tcBorders>
            <w:shd w:val="clear" w:color="auto" w:fill="FFFFFF"/>
          </w:tcPr>
          <w:p w:rsidR="001565D1" w:rsidRPr="007D465C" w:rsidRDefault="001565D1" w:rsidP="00036479">
            <w:pPr>
              <w:spacing w:before="120"/>
              <w:jc w:val="center"/>
              <w:rPr>
                <w:rFonts w:ascii="Times New Roman" w:hAnsi="Times New Roman" w:cs="Times New Roman"/>
                <w:sz w:val="26"/>
                <w:szCs w:val="26"/>
              </w:rPr>
            </w:pPr>
            <w:r w:rsidRPr="007D465C">
              <w:rPr>
                <w:rFonts w:ascii="Times New Roman" w:hAnsi="Times New Roman" w:cs="Times New Roman"/>
                <w:sz w:val="26"/>
                <w:szCs w:val="26"/>
              </w:rPr>
              <w:t>3</w:t>
            </w:r>
          </w:p>
        </w:tc>
        <w:tc>
          <w:tcPr>
            <w:tcW w:w="2862" w:type="dxa"/>
            <w:tcBorders>
              <w:top w:val="single" w:sz="4" w:space="0" w:color="auto"/>
              <w:left w:val="single" w:sz="4" w:space="0" w:color="auto"/>
              <w:bottom w:val="nil"/>
              <w:right w:val="nil"/>
            </w:tcBorders>
            <w:shd w:val="clear" w:color="auto" w:fill="FFFFFF"/>
          </w:tcPr>
          <w:p w:rsidR="001565D1" w:rsidRPr="007D465C" w:rsidRDefault="001565D1" w:rsidP="00036479">
            <w:pPr>
              <w:spacing w:before="120"/>
              <w:rPr>
                <w:rFonts w:ascii="Times New Roman" w:hAnsi="Times New Roman" w:cs="Times New Roman"/>
                <w:sz w:val="26"/>
                <w:szCs w:val="26"/>
              </w:rPr>
            </w:pPr>
          </w:p>
        </w:tc>
        <w:tc>
          <w:tcPr>
            <w:tcW w:w="2426" w:type="dxa"/>
            <w:tcBorders>
              <w:top w:val="single" w:sz="4" w:space="0" w:color="auto"/>
              <w:left w:val="single" w:sz="4" w:space="0" w:color="auto"/>
              <w:bottom w:val="nil"/>
              <w:right w:val="nil"/>
            </w:tcBorders>
            <w:shd w:val="clear" w:color="auto" w:fill="FFFFFF"/>
          </w:tcPr>
          <w:p w:rsidR="001565D1" w:rsidRPr="007D465C" w:rsidRDefault="001565D1" w:rsidP="00036479">
            <w:pPr>
              <w:spacing w:before="120"/>
              <w:rPr>
                <w:rFonts w:ascii="Times New Roman" w:hAnsi="Times New Roman" w:cs="Times New Roman"/>
                <w:sz w:val="26"/>
                <w:szCs w:val="26"/>
              </w:rPr>
            </w:pPr>
          </w:p>
        </w:tc>
        <w:tc>
          <w:tcPr>
            <w:tcW w:w="2565" w:type="dxa"/>
            <w:tcBorders>
              <w:top w:val="single" w:sz="4" w:space="0" w:color="auto"/>
              <w:left w:val="single" w:sz="4" w:space="0" w:color="auto"/>
              <w:bottom w:val="nil"/>
              <w:right w:val="single" w:sz="4" w:space="0" w:color="auto"/>
            </w:tcBorders>
            <w:shd w:val="clear" w:color="auto" w:fill="FFFFFF"/>
          </w:tcPr>
          <w:p w:rsidR="001565D1" w:rsidRPr="007D465C" w:rsidRDefault="001565D1" w:rsidP="00036479">
            <w:pPr>
              <w:spacing w:before="120"/>
              <w:rPr>
                <w:rFonts w:ascii="Times New Roman" w:hAnsi="Times New Roman" w:cs="Times New Roman"/>
                <w:sz w:val="26"/>
                <w:szCs w:val="26"/>
              </w:rPr>
            </w:pPr>
          </w:p>
        </w:tc>
      </w:tr>
      <w:tr w:rsidR="001565D1" w:rsidRPr="007D465C" w:rsidTr="00036479">
        <w:tblPrEx>
          <w:tblCellMar>
            <w:top w:w="0" w:type="dxa"/>
            <w:left w:w="0" w:type="dxa"/>
            <w:bottom w:w="0" w:type="dxa"/>
            <w:right w:w="0" w:type="dxa"/>
          </w:tblCellMar>
        </w:tblPrEx>
        <w:trPr>
          <w:trHeight w:val="20"/>
        </w:trPr>
        <w:tc>
          <w:tcPr>
            <w:tcW w:w="797" w:type="dxa"/>
            <w:tcBorders>
              <w:top w:val="single" w:sz="4" w:space="0" w:color="auto"/>
              <w:left w:val="single" w:sz="4" w:space="0" w:color="auto"/>
              <w:bottom w:val="single" w:sz="4" w:space="0" w:color="auto"/>
              <w:right w:val="nil"/>
            </w:tcBorders>
            <w:shd w:val="clear" w:color="auto" w:fill="FFFFFF"/>
          </w:tcPr>
          <w:p w:rsidR="001565D1" w:rsidRPr="007D465C" w:rsidRDefault="001565D1" w:rsidP="00036479">
            <w:pPr>
              <w:spacing w:before="120"/>
              <w:jc w:val="center"/>
              <w:rPr>
                <w:rFonts w:ascii="Times New Roman" w:hAnsi="Times New Roman" w:cs="Times New Roman"/>
                <w:sz w:val="26"/>
                <w:szCs w:val="26"/>
              </w:rPr>
            </w:pPr>
            <w:r w:rsidRPr="007D465C">
              <w:rPr>
                <w:rFonts w:ascii="Times New Roman" w:hAnsi="Times New Roman" w:cs="Times New Roman"/>
                <w:sz w:val="26"/>
                <w:szCs w:val="26"/>
              </w:rPr>
              <w:t>...</w:t>
            </w:r>
          </w:p>
        </w:tc>
        <w:tc>
          <w:tcPr>
            <w:tcW w:w="2862" w:type="dxa"/>
            <w:tcBorders>
              <w:top w:val="single" w:sz="4" w:space="0" w:color="auto"/>
              <w:left w:val="single" w:sz="4" w:space="0" w:color="auto"/>
              <w:bottom w:val="single" w:sz="4" w:space="0" w:color="auto"/>
              <w:right w:val="nil"/>
            </w:tcBorders>
            <w:shd w:val="clear" w:color="auto" w:fill="FFFFFF"/>
          </w:tcPr>
          <w:p w:rsidR="001565D1" w:rsidRPr="007D465C" w:rsidRDefault="001565D1" w:rsidP="00036479">
            <w:pPr>
              <w:spacing w:before="120"/>
              <w:rPr>
                <w:rFonts w:ascii="Times New Roman" w:hAnsi="Times New Roman" w:cs="Times New Roman"/>
                <w:sz w:val="26"/>
                <w:szCs w:val="26"/>
              </w:rPr>
            </w:pPr>
          </w:p>
        </w:tc>
        <w:tc>
          <w:tcPr>
            <w:tcW w:w="2426" w:type="dxa"/>
            <w:tcBorders>
              <w:top w:val="single" w:sz="4" w:space="0" w:color="auto"/>
              <w:left w:val="single" w:sz="4" w:space="0" w:color="auto"/>
              <w:bottom w:val="single" w:sz="4" w:space="0" w:color="auto"/>
              <w:right w:val="nil"/>
            </w:tcBorders>
            <w:shd w:val="clear" w:color="auto" w:fill="FFFFFF"/>
          </w:tcPr>
          <w:p w:rsidR="001565D1" w:rsidRPr="007D465C" w:rsidRDefault="001565D1" w:rsidP="00036479">
            <w:pPr>
              <w:spacing w:before="120"/>
              <w:rPr>
                <w:rFonts w:ascii="Times New Roman" w:hAnsi="Times New Roman" w:cs="Times New Roman"/>
                <w:sz w:val="26"/>
                <w:szCs w:val="26"/>
              </w:rPr>
            </w:pPr>
          </w:p>
        </w:tc>
        <w:tc>
          <w:tcPr>
            <w:tcW w:w="2565" w:type="dxa"/>
            <w:tcBorders>
              <w:top w:val="single" w:sz="4" w:space="0" w:color="auto"/>
              <w:left w:val="single" w:sz="4" w:space="0" w:color="auto"/>
              <w:bottom w:val="single" w:sz="4" w:space="0" w:color="auto"/>
              <w:right w:val="single" w:sz="4" w:space="0" w:color="auto"/>
            </w:tcBorders>
            <w:shd w:val="clear" w:color="auto" w:fill="FFFFFF"/>
          </w:tcPr>
          <w:p w:rsidR="001565D1" w:rsidRPr="007D465C" w:rsidRDefault="001565D1" w:rsidP="00036479">
            <w:pPr>
              <w:spacing w:before="120"/>
              <w:rPr>
                <w:rFonts w:ascii="Times New Roman" w:hAnsi="Times New Roman" w:cs="Times New Roman"/>
                <w:sz w:val="26"/>
                <w:szCs w:val="26"/>
              </w:rPr>
            </w:pPr>
          </w:p>
        </w:tc>
      </w:tr>
    </w:tbl>
    <w:p w:rsidR="001565D1" w:rsidRPr="007D465C" w:rsidRDefault="001565D1" w:rsidP="001565D1">
      <w:pPr>
        <w:spacing w:before="120"/>
        <w:rPr>
          <w:rFonts w:ascii="Times New Roman" w:hAnsi="Times New Roman" w:cs="Times New Roman"/>
          <w:sz w:val="26"/>
          <w:szCs w:val="26"/>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28"/>
        <w:gridCol w:w="5028"/>
      </w:tblGrid>
      <w:tr w:rsidR="001565D1" w:rsidRPr="007D465C" w:rsidTr="00036479">
        <w:tc>
          <w:tcPr>
            <w:tcW w:w="3828" w:type="dxa"/>
          </w:tcPr>
          <w:p w:rsidR="001565D1" w:rsidRPr="007D465C" w:rsidRDefault="001565D1" w:rsidP="00036479">
            <w:pPr>
              <w:spacing w:before="120"/>
              <w:rPr>
                <w:sz w:val="26"/>
                <w:szCs w:val="26"/>
              </w:rPr>
            </w:pPr>
          </w:p>
        </w:tc>
        <w:tc>
          <w:tcPr>
            <w:tcW w:w="5028" w:type="dxa"/>
          </w:tcPr>
          <w:p w:rsidR="001565D1" w:rsidRPr="007D465C" w:rsidRDefault="001565D1" w:rsidP="00036479">
            <w:pPr>
              <w:spacing w:before="120"/>
              <w:jc w:val="center"/>
              <w:rPr>
                <w:b/>
                <w:sz w:val="26"/>
                <w:szCs w:val="26"/>
              </w:rPr>
            </w:pPr>
            <w:r w:rsidRPr="007D465C">
              <w:rPr>
                <w:i/>
                <w:sz w:val="26"/>
                <w:szCs w:val="26"/>
              </w:rPr>
              <w:t>………., ngày …….. tháng ……. năm ……..</w:t>
            </w:r>
            <w:r w:rsidRPr="007D465C">
              <w:rPr>
                <w:i/>
                <w:sz w:val="26"/>
                <w:szCs w:val="26"/>
              </w:rPr>
              <w:br/>
            </w:r>
            <w:r w:rsidRPr="007D465C">
              <w:rPr>
                <w:b/>
                <w:sz w:val="26"/>
                <w:szCs w:val="26"/>
              </w:rPr>
              <w:t>Đại diện hợp pháp của bên mời thầu</w:t>
            </w:r>
            <w:r w:rsidRPr="007D465C">
              <w:rPr>
                <w:b/>
                <w:sz w:val="26"/>
                <w:szCs w:val="26"/>
              </w:rPr>
              <w:br/>
            </w:r>
            <w:r w:rsidRPr="007D465C">
              <w:rPr>
                <w:i/>
                <w:sz w:val="26"/>
                <w:szCs w:val="26"/>
              </w:rPr>
              <w:t>(Ký, ghi rõ họ tên, chức danh và đóng dấu)</w:t>
            </w:r>
          </w:p>
        </w:tc>
      </w:tr>
    </w:tbl>
    <w:p w:rsidR="001565D1" w:rsidRPr="007D465C" w:rsidRDefault="001565D1" w:rsidP="001565D1">
      <w:pPr>
        <w:spacing w:before="120"/>
        <w:rPr>
          <w:rFonts w:ascii="Times New Roman" w:hAnsi="Times New Roman" w:cs="Times New Roman"/>
          <w:i/>
          <w:sz w:val="26"/>
          <w:szCs w:val="26"/>
        </w:rPr>
      </w:pPr>
      <w:r w:rsidRPr="007D465C">
        <w:rPr>
          <w:rFonts w:ascii="Times New Roman" w:hAnsi="Times New Roman" w:cs="Times New Roman"/>
          <w:b/>
          <w:i/>
          <w:sz w:val="26"/>
          <w:szCs w:val="26"/>
          <w:vertAlign w:val="superscript"/>
        </w:rPr>
        <w:t>1,2</w:t>
      </w:r>
      <w:r w:rsidRPr="007D465C">
        <w:rPr>
          <w:rFonts w:ascii="Times New Roman" w:hAnsi="Times New Roman" w:cs="Times New Roman"/>
          <w:i/>
          <w:sz w:val="26"/>
          <w:szCs w:val="26"/>
        </w:rPr>
        <w:t xml:space="preserve"> Ghi chính xác tên, địa chỉ bên mời thầu để làm căn cứ xuất hóa đơn.</w:t>
      </w:r>
    </w:p>
    <w:p w:rsidR="001565D1" w:rsidRPr="007D465C" w:rsidRDefault="001565D1" w:rsidP="001565D1">
      <w:pPr>
        <w:spacing w:before="120"/>
        <w:rPr>
          <w:rFonts w:ascii="Times New Roman" w:hAnsi="Times New Roman" w:cs="Times New Roman"/>
          <w:i/>
          <w:sz w:val="26"/>
          <w:szCs w:val="26"/>
        </w:rPr>
      </w:pPr>
      <w:r w:rsidRPr="007D465C">
        <w:rPr>
          <w:rFonts w:ascii="Times New Roman" w:hAnsi="Times New Roman" w:cs="Times New Roman"/>
          <w:b/>
          <w:i/>
          <w:sz w:val="26"/>
          <w:szCs w:val="26"/>
          <w:vertAlign w:val="superscript"/>
        </w:rPr>
        <w:t>3</w:t>
      </w:r>
      <w:r w:rsidRPr="007D465C">
        <w:rPr>
          <w:rFonts w:ascii="Times New Roman" w:hAnsi="Times New Roman" w:cs="Times New Roman"/>
          <w:i/>
          <w:sz w:val="26"/>
          <w:szCs w:val="26"/>
        </w:rPr>
        <w:t xml:space="preserve"> Trường hợp là liên danh cần nêu rõ tên thành viên đứng đầu và các thành viên còn lại.</w:t>
      </w:r>
    </w:p>
    <w:p w:rsidR="001565D1" w:rsidRPr="007D465C" w:rsidRDefault="001565D1" w:rsidP="001565D1">
      <w:pPr>
        <w:spacing w:before="120"/>
        <w:rPr>
          <w:rFonts w:ascii="Times New Roman" w:hAnsi="Times New Roman" w:cs="Times New Roman"/>
          <w:i/>
          <w:sz w:val="26"/>
          <w:szCs w:val="26"/>
        </w:rPr>
      </w:pPr>
      <w:r w:rsidRPr="007D465C">
        <w:rPr>
          <w:rFonts w:ascii="Times New Roman" w:hAnsi="Times New Roman" w:cs="Times New Roman"/>
          <w:b/>
          <w:i/>
          <w:sz w:val="26"/>
          <w:szCs w:val="26"/>
          <w:vertAlign w:val="superscript"/>
        </w:rPr>
        <w:t>4</w:t>
      </w:r>
      <w:r w:rsidRPr="007D465C">
        <w:rPr>
          <w:rFonts w:ascii="Times New Roman" w:hAnsi="Times New Roman" w:cs="Times New Roman"/>
          <w:i/>
          <w:sz w:val="26"/>
          <w:szCs w:val="26"/>
        </w:rPr>
        <w:t xml:space="preserve"> Trường hợp đấu thầu quốc tế phải ghi rõ nước hoặc vùng lãnh thổ nơi nhà thầu đăng ký hoạt động.</w:t>
      </w:r>
    </w:p>
    <w:p w:rsidR="001565D1" w:rsidRPr="007D465C" w:rsidRDefault="001565D1" w:rsidP="001565D1">
      <w:pPr>
        <w:spacing w:before="120"/>
        <w:rPr>
          <w:rFonts w:ascii="Times New Roman" w:hAnsi="Times New Roman" w:cs="Times New Roman"/>
          <w:sz w:val="26"/>
          <w:szCs w:val="26"/>
        </w:rPr>
      </w:pPr>
    </w:p>
    <w:p w:rsidR="001565D1" w:rsidRPr="007D465C" w:rsidRDefault="001565D1" w:rsidP="001565D1">
      <w:pPr>
        <w:spacing w:before="120"/>
        <w:jc w:val="right"/>
        <w:rPr>
          <w:rFonts w:ascii="Times New Roman" w:hAnsi="Times New Roman" w:cs="Times New Roman"/>
          <w:b/>
          <w:sz w:val="26"/>
          <w:szCs w:val="26"/>
          <w:u w:val="single"/>
        </w:rPr>
      </w:pPr>
      <w:r w:rsidRPr="007D465C">
        <w:rPr>
          <w:rFonts w:ascii="Times New Roman" w:hAnsi="Times New Roman" w:cs="Times New Roman"/>
          <w:b/>
          <w:sz w:val="26"/>
          <w:szCs w:val="26"/>
          <w:u w:val="single"/>
        </w:rPr>
        <w:t>Mẫu 9a</w:t>
      </w:r>
    </w:p>
    <w:p w:rsidR="001565D1" w:rsidRPr="007D465C" w:rsidRDefault="001565D1" w:rsidP="001565D1">
      <w:pPr>
        <w:spacing w:before="120"/>
        <w:jc w:val="center"/>
        <w:rPr>
          <w:rFonts w:ascii="Times New Roman" w:hAnsi="Times New Roman" w:cs="Times New Roman"/>
          <w:b/>
          <w:sz w:val="26"/>
          <w:szCs w:val="26"/>
        </w:rPr>
      </w:pPr>
      <w:r w:rsidRPr="007D465C">
        <w:rPr>
          <w:rFonts w:ascii="Times New Roman" w:hAnsi="Times New Roman" w:cs="Times New Roman"/>
          <w:b/>
          <w:sz w:val="26"/>
          <w:szCs w:val="26"/>
        </w:rPr>
        <w:t>PHIẾU ĐĂNG KÝ THÔNG TIN KẾT QUẢ LỰA CHỌN NHÀ THẦU</w:t>
      </w:r>
    </w:p>
    <w:p w:rsidR="001565D1" w:rsidRPr="007D465C" w:rsidRDefault="001565D1" w:rsidP="001565D1">
      <w:pPr>
        <w:spacing w:before="120"/>
        <w:jc w:val="center"/>
        <w:rPr>
          <w:rFonts w:ascii="Times New Roman" w:hAnsi="Times New Roman" w:cs="Times New Roman"/>
          <w:sz w:val="26"/>
          <w:szCs w:val="26"/>
        </w:rPr>
      </w:pPr>
      <w:r w:rsidRPr="007D465C">
        <w:rPr>
          <w:rFonts w:ascii="Times New Roman" w:hAnsi="Times New Roman" w:cs="Times New Roman"/>
          <w:sz w:val="26"/>
          <w:szCs w:val="26"/>
        </w:rPr>
        <w:t>(áp dụng đối với gói thầu xây lắp, tư vấn, phi tư vấn và hỗn hợp)</w:t>
      </w:r>
    </w:p>
    <w:p w:rsidR="001565D1" w:rsidRPr="007D465C" w:rsidRDefault="001565D1" w:rsidP="001565D1">
      <w:pPr>
        <w:spacing w:before="120"/>
        <w:jc w:val="center"/>
        <w:rPr>
          <w:rFonts w:ascii="Times New Roman" w:hAnsi="Times New Roman" w:cs="Times New Roman"/>
          <w:sz w:val="26"/>
          <w:szCs w:val="26"/>
        </w:rPr>
      </w:pPr>
      <w:r w:rsidRPr="007D465C">
        <w:rPr>
          <w:rFonts w:ascii="Times New Roman" w:hAnsi="Times New Roman" w:cs="Times New Roman"/>
          <w:b/>
          <w:sz w:val="26"/>
          <w:szCs w:val="26"/>
        </w:rPr>
        <w:t>Kính gửi:</w:t>
      </w:r>
      <w:r w:rsidRPr="007D465C">
        <w:rPr>
          <w:rFonts w:ascii="Times New Roman" w:hAnsi="Times New Roman" w:cs="Times New Roman"/>
          <w:sz w:val="26"/>
          <w:szCs w:val="26"/>
        </w:rPr>
        <w:t xml:space="preserve"> Báo Đấu thầu - Bộ Kế hoạch và Đầu tư</w:t>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Tên bên mời thầu:</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Địa chỉ:</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Điện thoại/fax/email:</w:t>
      </w:r>
      <w:r w:rsidRPr="007D465C">
        <w:rPr>
          <w:rFonts w:ascii="Times New Roman" w:hAnsi="Times New Roman" w:cs="Times New Roman"/>
          <w:sz w:val="26"/>
          <w:szCs w:val="26"/>
        </w:rPr>
        <w:tab/>
      </w:r>
    </w:p>
    <w:p w:rsidR="001565D1" w:rsidRPr="007D465C" w:rsidRDefault="001565D1" w:rsidP="001565D1">
      <w:pPr>
        <w:spacing w:before="120"/>
        <w:jc w:val="both"/>
        <w:rPr>
          <w:rFonts w:ascii="Times New Roman" w:hAnsi="Times New Roman" w:cs="Times New Roman"/>
          <w:sz w:val="26"/>
          <w:szCs w:val="26"/>
        </w:rPr>
      </w:pPr>
      <w:r w:rsidRPr="007D465C">
        <w:rPr>
          <w:rFonts w:ascii="Times New Roman" w:hAnsi="Times New Roman" w:cs="Times New Roman"/>
          <w:sz w:val="26"/>
          <w:szCs w:val="26"/>
        </w:rPr>
        <w:t>Đề nghị Báo Đấu thầu đăng tải thông báo kết quả lựa chọn nhà thầu với nội dung sau:</w:t>
      </w:r>
    </w:p>
    <w:tbl>
      <w:tblPr>
        <w:tblW w:w="8756" w:type="dxa"/>
        <w:tblLayout w:type="fixed"/>
        <w:tblCellMar>
          <w:left w:w="29" w:type="dxa"/>
          <w:right w:w="29" w:type="dxa"/>
        </w:tblCellMar>
        <w:tblLook w:val="0000" w:firstRow="0" w:lastRow="0" w:firstColumn="0" w:lastColumn="0" w:noHBand="0" w:noVBand="0"/>
      </w:tblPr>
      <w:tblGrid>
        <w:gridCol w:w="561"/>
        <w:gridCol w:w="636"/>
        <w:gridCol w:w="733"/>
        <w:gridCol w:w="888"/>
        <w:gridCol w:w="848"/>
        <w:gridCol w:w="728"/>
        <w:gridCol w:w="812"/>
        <w:gridCol w:w="943"/>
        <w:gridCol w:w="812"/>
        <w:gridCol w:w="852"/>
        <w:gridCol w:w="943"/>
      </w:tblGrid>
      <w:tr w:rsidR="001565D1" w:rsidRPr="007D465C" w:rsidTr="00036479">
        <w:tblPrEx>
          <w:tblCellMar>
            <w:top w:w="0" w:type="dxa"/>
            <w:bottom w:w="0" w:type="dxa"/>
          </w:tblCellMar>
        </w:tblPrEx>
        <w:trPr>
          <w:trHeight w:val="20"/>
        </w:trPr>
        <w:tc>
          <w:tcPr>
            <w:tcW w:w="561" w:type="dxa"/>
            <w:tcBorders>
              <w:top w:val="single" w:sz="4" w:space="0" w:color="auto"/>
              <w:left w:val="single" w:sz="4" w:space="0" w:color="auto"/>
              <w:bottom w:val="nil"/>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r w:rsidRPr="007D465C">
              <w:rPr>
                <w:rFonts w:ascii="Times New Roman" w:hAnsi="Times New Roman" w:cs="Times New Roman"/>
                <w:sz w:val="26"/>
                <w:szCs w:val="26"/>
              </w:rPr>
              <w:t>STT</w:t>
            </w:r>
          </w:p>
        </w:tc>
        <w:tc>
          <w:tcPr>
            <w:tcW w:w="636" w:type="dxa"/>
            <w:tcBorders>
              <w:top w:val="single" w:sz="4" w:space="0" w:color="auto"/>
              <w:left w:val="single" w:sz="4" w:space="0" w:color="auto"/>
              <w:bottom w:val="nil"/>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r w:rsidRPr="007D465C">
              <w:rPr>
                <w:rFonts w:ascii="Times New Roman" w:hAnsi="Times New Roman" w:cs="Times New Roman"/>
                <w:sz w:val="26"/>
                <w:szCs w:val="26"/>
                <w:lang w:val="en-US"/>
              </w:rPr>
              <w:t>T</w:t>
            </w:r>
            <w:r w:rsidRPr="007D465C">
              <w:rPr>
                <w:rFonts w:ascii="Times New Roman" w:hAnsi="Times New Roman" w:cs="Times New Roman"/>
                <w:sz w:val="26"/>
                <w:szCs w:val="26"/>
              </w:rPr>
              <w:t>ên</w:t>
            </w:r>
            <w:r w:rsidRPr="007D465C">
              <w:rPr>
                <w:rFonts w:ascii="Times New Roman" w:hAnsi="Times New Roman" w:cs="Times New Roman"/>
                <w:sz w:val="26"/>
                <w:szCs w:val="26"/>
                <w:lang w:val="en-US"/>
              </w:rPr>
              <w:t xml:space="preserve"> </w:t>
            </w:r>
            <w:r w:rsidRPr="007D465C">
              <w:rPr>
                <w:rFonts w:ascii="Times New Roman" w:hAnsi="Times New Roman" w:cs="Times New Roman"/>
                <w:sz w:val="26"/>
                <w:szCs w:val="26"/>
              </w:rPr>
              <w:t>dự</w:t>
            </w:r>
            <w:r w:rsidRPr="007D465C">
              <w:rPr>
                <w:rFonts w:ascii="Times New Roman" w:hAnsi="Times New Roman" w:cs="Times New Roman"/>
                <w:sz w:val="26"/>
                <w:szCs w:val="26"/>
                <w:lang w:val="en-US"/>
              </w:rPr>
              <w:t xml:space="preserve"> </w:t>
            </w:r>
            <w:r w:rsidRPr="007D465C">
              <w:rPr>
                <w:rFonts w:ascii="Times New Roman" w:hAnsi="Times New Roman" w:cs="Times New Roman"/>
                <w:sz w:val="26"/>
                <w:szCs w:val="26"/>
              </w:rPr>
              <w:t>án</w:t>
            </w:r>
          </w:p>
        </w:tc>
        <w:tc>
          <w:tcPr>
            <w:tcW w:w="733" w:type="dxa"/>
            <w:tcBorders>
              <w:top w:val="single" w:sz="4" w:space="0" w:color="auto"/>
              <w:left w:val="single" w:sz="4" w:space="0" w:color="auto"/>
              <w:bottom w:val="nil"/>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r w:rsidRPr="007D465C">
              <w:rPr>
                <w:rFonts w:ascii="Times New Roman" w:hAnsi="Times New Roman" w:cs="Times New Roman"/>
                <w:sz w:val="26"/>
                <w:szCs w:val="26"/>
              </w:rPr>
              <w:t>Tên</w:t>
            </w:r>
            <w:r w:rsidRPr="007D465C">
              <w:rPr>
                <w:rFonts w:ascii="Times New Roman" w:hAnsi="Times New Roman" w:cs="Times New Roman"/>
                <w:sz w:val="26"/>
                <w:szCs w:val="26"/>
                <w:lang w:val="en-US"/>
              </w:rPr>
              <w:t xml:space="preserve"> </w:t>
            </w:r>
            <w:r w:rsidRPr="007D465C">
              <w:rPr>
                <w:rFonts w:ascii="Times New Roman" w:hAnsi="Times New Roman" w:cs="Times New Roman"/>
                <w:sz w:val="26"/>
                <w:szCs w:val="26"/>
              </w:rPr>
              <w:t>gói</w:t>
            </w:r>
            <w:r w:rsidRPr="007D465C">
              <w:rPr>
                <w:rFonts w:ascii="Times New Roman" w:hAnsi="Times New Roman" w:cs="Times New Roman"/>
                <w:sz w:val="26"/>
                <w:szCs w:val="26"/>
                <w:lang w:val="en-US"/>
              </w:rPr>
              <w:t xml:space="preserve"> </w:t>
            </w:r>
            <w:r w:rsidRPr="007D465C">
              <w:rPr>
                <w:rFonts w:ascii="Times New Roman" w:hAnsi="Times New Roman" w:cs="Times New Roman"/>
                <w:sz w:val="26"/>
                <w:szCs w:val="26"/>
              </w:rPr>
              <w:t>thầu</w:t>
            </w:r>
            <w:r w:rsidRPr="007D465C">
              <w:rPr>
                <w:rFonts w:ascii="Times New Roman" w:hAnsi="Times New Roman" w:cs="Times New Roman"/>
                <w:b/>
                <w:sz w:val="26"/>
                <w:szCs w:val="26"/>
                <w:vertAlign w:val="superscript"/>
              </w:rPr>
              <w:t>1</w:t>
            </w:r>
          </w:p>
        </w:tc>
        <w:tc>
          <w:tcPr>
            <w:tcW w:w="888" w:type="dxa"/>
            <w:tcBorders>
              <w:top w:val="single" w:sz="4" w:space="0" w:color="auto"/>
              <w:left w:val="single" w:sz="4" w:space="0" w:color="auto"/>
              <w:bottom w:val="nil"/>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r w:rsidRPr="007D465C">
              <w:rPr>
                <w:rFonts w:ascii="Times New Roman" w:hAnsi="Times New Roman" w:cs="Times New Roman"/>
                <w:sz w:val="26"/>
                <w:szCs w:val="26"/>
              </w:rPr>
              <w:t>Số thông báo mời thầu</w:t>
            </w:r>
            <w:r w:rsidRPr="007D465C">
              <w:rPr>
                <w:rFonts w:ascii="Times New Roman" w:hAnsi="Times New Roman" w:cs="Times New Roman"/>
                <w:b/>
                <w:sz w:val="26"/>
                <w:szCs w:val="26"/>
                <w:vertAlign w:val="superscript"/>
              </w:rPr>
              <w:t>2</w:t>
            </w:r>
          </w:p>
        </w:tc>
        <w:tc>
          <w:tcPr>
            <w:tcW w:w="848" w:type="dxa"/>
            <w:tcBorders>
              <w:top w:val="single" w:sz="4" w:space="0" w:color="auto"/>
              <w:left w:val="single" w:sz="4" w:space="0" w:color="auto"/>
              <w:bottom w:val="nil"/>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r w:rsidRPr="007D465C">
              <w:rPr>
                <w:rFonts w:ascii="Times New Roman" w:hAnsi="Times New Roman" w:cs="Times New Roman"/>
                <w:sz w:val="26"/>
                <w:szCs w:val="26"/>
              </w:rPr>
              <w:t>Hình thức lựa chọn nhà thầu</w:t>
            </w:r>
            <w:r w:rsidRPr="007D465C">
              <w:rPr>
                <w:rFonts w:ascii="Times New Roman" w:hAnsi="Times New Roman" w:cs="Times New Roman"/>
                <w:b/>
                <w:sz w:val="26"/>
                <w:szCs w:val="26"/>
                <w:vertAlign w:val="superscript"/>
              </w:rPr>
              <w:t>1</w:t>
            </w:r>
          </w:p>
        </w:tc>
        <w:tc>
          <w:tcPr>
            <w:tcW w:w="728" w:type="dxa"/>
            <w:tcBorders>
              <w:top w:val="single" w:sz="4" w:space="0" w:color="auto"/>
              <w:left w:val="single" w:sz="4" w:space="0" w:color="auto"/>
              <w:bottom w:val="nil"/>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r w:rsidRPr="007D465C">
              <w:rPr>
                <w:rFonts w:ascii="Times New Roman" w:hAnsi="Times New Roman" w:cs="Times New Roman"/>
                <w:sz w:val="26"/>
                <w:szCs w:val="26"/>
              </w:rPr>
              <w:t>Giá</w:t>
            </w:r>
            <w:r w:rsidRPr="007D465C">
              <w:rPr>
                <w:rFonts w:ascii="Times New Roman" w:hAnsi="Times New Roman" w:cs="Times New Roman"/>
                <w:sz w:val="26"/>
                <w:szCs w:val="26"/>
                <w:lang w:val="en-US"/>
              </w:rPr>
              <w:t xml:space="preserve"> </w:t>
            </w:r>
            <w:r w:rsidRPr="007D465C">
              <w:rPr>
                <w:rFonts w:ascii="Times New Roman" w:hAnsi="Times New Roman" w:cs="Times New Roman"/>
                <w:sz w:val="26"/>
                <w:szCs w:val="26"/>
              </w:rPr>
              <w:t>gói</w:t>
            </w:r>
            <w:r w:rsidRPr="007D465C">
              <w:rPr>
                <w:rFonts w:ascii="Times New Roman" w:hAnsi="Times New Roman" w:cs="Times New Roman"/>
                <w:sz w:val="26"/>
                <w:szCs w:val="26"/>
                <w:lang w:val="en-US"/>
              </w:rPr>
              <w:t xml:space="preserve"> </w:t>
            </w:r>
            <w:r w:rsidRPr="007D465C">
              <w:rPr>
                <w:rFonts w:ascii="Times New Roman" w:hAnsi="Times New Roman" w:cs="Times New Roman"/>
                <w:sz w:val="26"/>
                <w:szCs w:val="26"/>
              </w:rPr>
              <w:t>thầu</w:t>
            </w:r>
            <w:r w:rsidRPr="007D465C">
              <w:rPr>
                <w:rFonts w:ascii="Times New Roman" w:hAnsi="Times New Roman" w:cs="Times New Roman"/>
                <w:b/>
                <w:sz w:val="26"/>
                <w:szCs w:val="26"/>
                <w:vertAlign w:val="superscript"/>
              </w:rPr>
              <w:t>1</w:t>
            </w:r>
          </w:p>
        </w:tc>
        <w:tc>
          <w:tcPr>
            <w:tcW w:w="812" w:type="dxa"/>
            <w:tcBorders>
              <w:top w:val="single" w:sz="4" w:space="0" w:color="auto"/>
              <w:left w:val="single" w:sz="4" w:space="0" w:color="auto"/>
              <w:bottom w:val="nil"/>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r w:rsidRPr="007D465C">
              <w:rPr>
                <w:rFonts w:ascii="Times New Roman" w:hAnsi="Times New Roman" w:cs="Times New Roman"/>
                <w:sz w:val="26"/>
                <w:szCs w:val="26"/>
              </w:rPr>
              <w:t>Giá trúng thầu</w:t>
            </w:r>
            <w:r w:rsidRPr="007D465C">
              <w:rPr>
                <w:rFonts w:ascii="Times New Roman" w:hAnsi="Times New Roman" w:cs="Times New Roman"/>
                <w:b/>
                <w:sz w:val="26"/>
                <w:szCs w:val="26"/>
                <w:vertAlign w:val="superscript"/>
              </w:rPr>
              <w:t>3</w:t>
            </w:r>
          </w:p>
        </w:tc>
        <w:tc>
          <w:tcPr>
            <w:tcW w:w="943" w:type="dxa"/>
            <w:tcBorders>
              <w:top w:val="single" w:sz="4" w:space="0" w:color="auto"/>
              <w:left w:val="single" w:sz="4" w:space="0" w:color="auto"/>
              <w:bottom w:val="nil"/>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lang w:val="en-US"/>
              </w:rPr>
            </w:pPr>
            <w:r w:rsidRPr="007D465C">
              <w:rPr>
                <w:rFonts w:ascii="Times New Roman" w:hAnsi="Times New Roman" w:cs="Times New Roman"/>
                <w:sz w:val="26"/>
                <w:szCs w:val="26"/>
              </w:rPr>
              <w:t>Nhà</w:t>
            </w:r>
            <w:r w:rsidRPr="007D465C">
              <w:rPr>
                <w:rFonts w:ascii="Times New Roman" w:hAnsi="Times New Roman" w:cs="Times New Roman"/>
                <w:sz w:val="26"/>
                <w:szCs w:val="26"/>
                <w:lang w:val="en-US"/>
              </w:rPr>
              <w:t xml:space="preserve"> </w:t>
            </w:r>
            <w:r w:rsidRPr="007D465C">
              <w:rPr>
                <w:rFonts w:ascii="Times New Roman" w:hAnsi="Times New Roman" w:cs="Times New Roman"/>
                <w:sz w:val="26"/>
                <w:szCs w:val="26"/>
              </w:rPr>
              <w:t>thầu</w:t>
            </w:r>
            <w:r w:rsidRPr="007D465C">
              <w:rPr>
                <w:rFonts w:ascii="Times New Roman" w:hAnsi="Times New Roman" w:cs="Times New Roman"/>
                <w:sz w:val="26"/>
                <w:szCs w:val="26"/>
                <w:lang w:val="en-US"/>
              </w:rPr>
              <w:t xml:space="preserve"> </w:t>
            </w:r>
            <w:r w:rsidRPr="007D465C">
              <w:rPr>
                <w:rFonts w:ascii="Times New Roman" w:hAnsi="Times New Roman" w:cs="Times New Roman"/>
                <w:sz w:val="26"/>
                <w:szCs w:val="26"/>
              </w:rPr>
              <w:t>trúng</w:t>
            </w:r>
            <w:r w:rsidRPr="007D465C">
              <w:rPr>
                <w:rFonts w:ascii="Times New Roman" w:hAnsi="Times New Roman" w:cs="Times New Roman"/>
                <w:sz w:val="26"/>
                <w:szCs w:val="26"/>
                <w:lang w:val="en-US"/>
              </w:rPr>
              <w:t xml:space="preserve"> </w:t>
            </w:r>
            <w:r w:rsidRPr="007D465C">
              <w:rPr>
                <w:rFonts w:ascii="Times New Roman" w:hAnsi="Times New Roman" w:cs="Times New Roman"/>
                <w:sz w:val="26"/>
                <w:szCs w:val="26"/>
              </w:rPr>
              <w:t>thầu</w:t>
            </w:r>
            <w:r w:rsidRPr="007D465C">
              <w:rPr>
                <w:rFonts w:ascii="Times New Roman" w:hAnsi="Times New Roman" w:cs="Times New Roman"/>
                <w:b/>
                <w:sz w:val="26"/>
                <w:szCs w:val="26"/>
                <w:vertAlign w:val="superscript"/>
                <w:lang w:val="en-US"/>
              </w:rPr>
              <w:t>3</w:t>
            </w:r>
          </w:p>
        </w:tc>
        <w:tc>
          <w:tcPr>
            <w:tcW w:w="812" w:type="dxa"/>
            <w:tcBorders>
              <w:top w:val="single" w:sz="4" w:space="0" w:color="auto"/>
              <w:left w:val="single" w:sz="4" w:space="0" w:color="auto"/>
              <w:bottom w:val="nil"/>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lang w:val="en-US"/>
              </w:rPr>
            </w:pPr>
            <w:r w:rsidRPr="007D465C">
              <w:rPr>
                <w:rFonts w:ascii="Times New Roman" w:hAnsi="Times New Roman" w:cs="Times New Roman"/>
                <w:sz w:val="26"/>
                <w:szCs w:val="26"/>
              </w:rPr>
              <w:t>Loại</w:t>
            </w:r>
            <w:r w:rsidRPr="007D465C">
              <w:rPr>
                <w:rFonts w:ascii="Times New Roman" w:hAnsi="Times New Roman" w:cs="Times New Roman"/>
                <w:sz w:val="26"/>
                <w:szCs w:val="26"/>
                <w:lang w:val="en-US"/>
              </w:rPr>
              <w:t xml:space="preserve"> </w:t>
            </w:r>
            <w:r w:rsidRPr="007D465C">
              <w:rPr>
                <w:rFonts w:ascii="Times New Roman" w:hAnsi="Times New Roman" w:cs="Times New Roman"/>
                <w:sz w:val="26"/>
                <w:szCs w:val="26"/>
              </w:rPr>
              <w:t>h</w:t>
            </w:r>
            <w:r w:rsidRPr="007D465C">
              <w:rPr>
                <w:rFonts w:ascii="Times New Roman" w:hAnsi="Times New Roman" w:cs="Times New Roman"/>
                <w:sz w:val="26"/>
                <w:szCs w:val="26"/>
                <w:lang w:val="en-US"/>
              </w:rPr>
              <w:t>ợ</w:t>
            </w:r>
            <w:r w:rsidRPr="007D465C">
              <w:rPr>
                <w:rFonts w:ascii="Times New Roman" w:hAnsi="Times New Roman" w:cs="Times New Roman"/>
                <w:sz w:val="26"/>
                <w:szCs w:val="26"/>
              </w:rPr>
              <w:t>p</w:t>
            </w:r>
            <w:r w:rsidRPr="007D465C">
              <w:rPr>
                <w:rFonts w:ascii="Times New Roman" w:hAnsi="Times New Roman" w:cs="Times New Roman"/>
                <w:sz w:val="26"/>
                <w:szCs w:val="26"/>
                <w:lang w:val="en-US"/>
              </w:rPr>
              <w:t xml:space="preserve"> </w:t>
            </w:r>
            <w:r w:rsidRPr="007D465C">
              <w:rPr>
                <w:rFonts w:ascii="Times New Roman" w:hAnsi="Times New Roman" w:cs="Times New Roman"/>
                <w:sz w:val="26"/>
                <w:szCs w:val="26"/>
              </w:rPr>
              <w:t>đồng</w:t>
            </w:r>
            <w:r w:rsidRPr="007D465C">
              <w:rPr>
                <w:rFonts w:ascii="Times New Roman" w:hAnsi="Times New Roman" w:cs="Times New Roman"/>
                <w:b/>
                <w:sz w:val="26"/>
                <w:szCs w:val="26"/>
                <w:vertAlign w:val="superscript"/>
                <w:lang w:val="en-US"/>
              </w:rPr>
              <w:t>3</w:t>
            </w:r>
          </w:p>
        </w:tc>
        <w:tc>
          <w:tcPr>
            <w:tcW w:w="852" w:type="dxa"/>
            <w:tcBorders>
              <w:top w:val="single" w:sz="4" w:space="0" w:color="auto"/>
              <w:left w:val="single" w:sz="4" w:space="0" w:color="auto"/>
              <w:bottom w:val="nil"/>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r w:rsidRPr="007D465C">
              <w:rPr>
                <w:rFonts w:ascii="Times New Roman" w:hAnsi="Times New Roman" w:cs="Times New Roman"/>
                <w:sz w:val="26"/>
                <w:szCs w:val="26"/>
              </w:rPr>
              <w:t>Thời</w:t>
            </w:r>
            <w:r w:rsidRPr="007D465C">
              <w:rPr>
                <w:rFonts w:ascii="Times New Roman" w:hAnsi="Times New Roman" w:cs="Times New Roman"/>
                <w:sz w:val="26"/>
                <w:szCs w:val="26"/>
                <w:lang w:val="en-US"/>
              </w:rPr>
              <w:t xml:space="preserve"> </w:t>
            </w:r>
            <w:r w:rsidRPr="007D465C">
              <w:rPr>
                <w:rFonts w:ascii="Times New Roman" w:hAnsi="Times New Roman" w:cs="Times New Roman"/>
                <w:sz w:val="26"/>
                <w:szCs w:val="26"/>
              </w:rPr>
              <w:t>gian</w:t>
            </w:r>
            <w:r w:rsidRPr="007D465C">
              <w:rPr>
                <w:rFonts w:ascii="Times New Roman" w:hAnsi="Times New Roman" w:cs="Times New Roman"/>
                <w:sz w:val="26"/>
                <w:szCs w:val="26"/>
                <w:lang w:val="en-US"/>
              </w:rPr>
              <w:t xml:space="preserve"> </w:t>
            </w:r>
            <w:r w:rsidRPr="007D465C">
              <w:rPr>
                <w:rFonts w:ascii="Times New Roman" w:hAnsi="Times New Roman" w:cs="Times New Roman"/>
                <w:sz w:val="26"/>
                <w:szCs w:val="26"/>
              </w:rPr>
              <w:t>thực</w:t>
            </w:r>
            <w:r w:rsidRPr="007D465C">
              <w:rPr>
                <w:rFonts w:ascii="Times New Roman" w:hAnsi="Times New Roman" w:cs="Times New Roman"/>
                <w:sz w:val="26"/>
                <w:szCs w:val="26"/>
                <w:lang w:val="en-US"/>
              </w:rPr>
              <w:t xml:space="preserve"> </w:t>
            </w:r>
            <w:r w:rsidRPr="007D465C">
              <w:rPr>
                <w:rFonts w:ascii="Times New Roman" w:hAnsi="Times New Roman" w:cs="Times New Roman"/>
                <w:sz w:val="26"/>
                <w:szCs w:val="26"/>
              </w:rPr>
              <w:t>hiện</w:t>
            </w:r>
            <w:r w:rsidRPr="007D465C">
              <w:rPr>
                <w:rFonts w:ascii="Times New Roman" w:hAnsi="Times New Roman" w:cs="Times New Roman"/>
                <w:sz w:val="26"/>
                <w:szCs w:val="26"/>
                <w:lang w:val="en-US"/>
              </w:rPr>
              <w:t xml:space="preserve"> </w:t>
            </w:r>
            <w:r w:rsidRPr="007D465C">
              <w:rPr>
                <w:rFonts w:ascii="Times New Roman" w:hAnsi="Times New Roman" w:cs="Times New Roman"/>
                <w:sz w:val="26"/>
                <w:szCs w:val="26"/>
              </w:rPr>
              <w:t>hợp</w:t>
            </w:r>
            <w:r w:rsidRPr="007D465C">
              <w:rPr>
                <w:rFonts w:ascii="Times New Roman" w:hAnsi="Times New Roman" w:cs="Times New Roman"/>
                <w:sz w:val="26"/>
                <w:szCs w:val="26"/>
                <w:lang w:val="en-US"/>
              </w:rPr>
              <w:t xml:space="preserve"> </w:t>
            </w:r>
            <w:r w:rsidRPr="007D465C">
              <w:rPr>
                <w:rFonts w:ascii="Times New Roman" w:hAnsi="Times New Roman" w:cs="Times New Roman"/>
                <w:sz w:val="26"/>
                <w:szCs w:val="26"/>
              </w:rPr>
              <w:t>đồng</w:t>
            </w:r>
            <w:r w:rsidRPr="007D465C">
              <w:rPr>
                <w:rFonts w:ascii="Times New Roman" w:hAnsi="Times New Roman" w:cs="Times New Roman"/>
                <w:b/>
                <w:sz w:val="26"/>
                <w:szCs w:val="26"/>
                <w:vertAlign w:val="superscript"/>
              </w:rPr>
              <w:t>3</w:t>
            </w:r>
          </w:p>
        </w:tc>
        <w:tc>
          <w:tcPr>
            <w:tcW w:w="943" w:type="dxa"/>
            <w:tcBorders>
              <w:top w:val="single" w:sz="4" w:space="0" w:color="auto"/>
              <w:left w:val="single" w:sz="4" w:space="0" w:color="auto"/>
              <w:bottom w:val="nil"/>
              <w:right w:val="single" w:sz="4" w:space="0" w:color="auto"/>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r w:rsidRPr="007D465C">
              <w:rPr>
                <w:rFonts w:ascii="Times New Roman" w:hAnsi="Times New Roman" w:cs="Times New Roman"/>
                <w:sz w:val="26"/>
                <w:szCs w:val="26"/>
              </w:rPr>
              <w:t>Quyết</w:t>
            </w:r>
            <w:r w:rsidRPr="007D465C">
              <w:rPr>
                <w:rFonts w:ascii="Times New Roman" w:hAnsi="Times New Roman" w:cs="Times New Roman"/>
                <w:sz w:val="26"/>
                <w:szCs w:val="26"/>
                <w:lang w:val="en-US"/>
              </w:rPr>
              <w:t xml:space="preserve"> </w:t>
            </w:r>
            <w:r w:rsidRPr="007D465C">
              <w:rPr>
                <w:rFonts w:ascii="Times New Roman" w:hAnsi="Times New Roman" w:cs="Times New Roman"/>
                <w:sz w:val="26"/>
                <w:szCs w:val="26"/>
              </w:rPr>
              <w:t>định</w:t>
            </w:r>
            <w:r w:rsidRPr="007D465C">
              <w:rPr>
                <w:rFonts w:ascii="Times New Roman" w:hAnsi="Times New Roman" w:cs="Times New Roman"/>
                <w:sz w:val="26"/>
                <w:szCs w:val="26"/>
                <w:lang w:val="en-US"/>
              </w:rPr>
              <w:t xml:space="preserve"> </w:t>
            </w:r>
            <w:r w:rsidRPr="007D465C">
              <w:rPr>
                <w:rFonts w:ascii="Times New Roman" w:hAnsi="Times New Roman" w:cs="Times New Roman"/>
                <w:sz w:val="26"/>
                <w:szCs w:val="26"/>
              </w:rPr>
              <w:t>phê</w:t>
            </w:r>
            <w:r w:rsidRPr="007D465C">
              <w:rPr>
                <w:rFonts w:ascii="Times New Roman" w:hAnsi="Times New Roman" w:cs="Times New Roman"/>
                <w:sz w:val="26"/>
                <w:szCs w:val="26"/>
                <w:lang w:val="en-US"/>
              </w:rPr>
              <w:t xml:space="preserve"> </w:t>
            </w:r>
            <w:r w:rsidRPr="007D465C">
              <w:rPr>
                <w:rFonts w:ascii="Times New Roman" w:hAnsi="Times New Roman" w:cs="Times New Roman"/>
                <w:sz w:val="26"/>
                <w:szCs w:val="26"/>
              </w:rPr>
              <w:t>duyệt</w:t>
            </w:r>
            <w:r w:rsidRPr="007D465C">
              <w:rPr>
                <w:rFonts w:ascii="Times New Roman" w:hAnsi="Times New Roman" w:cs="Times New Roman"/>
                <w:sz w:val="26"/>
                <w:szCs w:val="26"/>
                <w:vertAlign w:val="superscript"/>
              </w:rPr>
              <w:t>4</w:t>
            </w:r>
          </w:p>
        </w:tc>
      </w:tr>
      <w:tr w:rsidR="001565D1" w:rsidRPr="007D465C" w:rsidTr="00036479">
        <w:tblPrEx>
          <w:tblCellMar>
            <w:top w:w="0" w:type="dxa"/>
            <w:bottom w:w="0" w:type="dxa"/>
          </w:tblCellMar>
        </w:tblPrEx>
        <w:trPr>
          <w:trHeight w:val="20"/>
        </w:trPr>
        <w:tc>
          <w:tcPr>
            <w:tcW w:w="561" w:type="dxa"/>
            <w:tcBorders>
              <w:top w:val="single" w:sz="4" w:space="0" w:color="auto"/>
              <w:left w:val="single" w:sz="4" w:space="0" w:color="auto"/>
              <w:bottom w:val="nil"/>
              <w:right w:val="nil"/>
            </w:tcBorders>
            <w:shd w:val="clear" w:color="auto" w:fill="FFFFFF"/>
          </w:tcPr>
          <w:p w:rsidR="001565D1" w:rsidRPr="007D465C" w:rsidRDefault="001565D1" w:rsidP="00036479">
            <w:pPr>
              <w:spacing w:before="120"/>
              <w:jc w:val="center"/>
              <w:rPr>
                <w:rFonts w:ascii="Times New Roman" w:hAnsi="Times New Roman" w:cs="Times New Roman"/>
                <w:sz w:val="26"/>
                <w:szCs w:val="26"/>
              </w:rPr>
            </w:pPr>
            <w:r w:rsidRPr="007D465C">
              <w:rPr>
                <w:rFonts w:ascii="Times New Roman" w:hAnsi="Times New Roman" w:cs="Times New Roman"/>
                <w:sz w:val="26"/>
                <w:szCs w:val="26"/>
              </w:rPr>
              <w:t>1</w:t>
            </w:r>
          </w:p>
        </w:tc>
        <w:tc>
          <w:tcPr>
            <w:tcW w:w="636" w:type="dxa"/>
            <w:tcBorders>
              <w:top w:val="single" w:sz="4" w:space="0" w:color="auto"/>
              <w:left w:val="single" w:sz="4" w:space="0" w:color="auto"/>
              <w:bottom w:val="nil"/>
              <w:right w:val="nil"/>
            </w:tcBorders>
            <w:shd w:val="clear" w:color="auto" w:fill="FFFFFF"/>
          </w:tcPr>
          <w:p w:rsidR="001565D1" w:rsidRPr="007D465C" w:rsidRDefault="001565D1" w:rsidP="00036479">
            <w:pPr>
              <w:spacing w:before="120"/>
              <w:rPr>
                <w:rFonts w:ascii="Times New Roman" w:hAnsi="Times New Roman" w:cs="Times New Roman"/>
                <w:sz w:val="26"/>
                <w:szCs w:val="26"/>
              </w:rPr>
            </w:pPr>
          </w:p>
        </w:tc>
        <w:tc>
          <w:tcPr>
            <w:tcW w:w="733" w:type="dxa"/>
            <w:tcBorders>
              <w:top w:val="single" w:sz="4" w:space="0" w:color="auto"/>
              <w:left w:val="single" w:sz="4" w:space="0" w:color="auto"/>
              <w:bottom w:val="nil"/>
              <w:right w:val="nil"/>
            </w:tcBorders>
            <w:shd w:val="clear" w:color="auto" w:fill="FFFFFF"/>
          </w:tcPr>
          <w:p w:rsidR="001565D1" w:rsidRPr="007D465C" w:rsidRDefault="001565D1" w:rsidP="00036479">
            <w:pPr>
              <w:spacing w:before="120"/>
              <w:rPr>
                <w:rFonts w:ascii="Times New Roman" w:hAnsi="Times New Roman" w:cs="Times New Roman"/>
                <w:sz w:val="26"/>
                <w:szCs w:val="26"/>
              </w:rPr>
            </w:pPr>
          </w:p>
        </w:tc>
        <w:tc>
          <w:tcPr>
            <w:tcW w:w="888" w:type="dxa"/>
            <w:tcBorders>
              <w:top w:val="single" w:sz="4" w:space="0" w:color="auto"/>
              <w:left w:val="single" w:sz="4" w:space="0" w:color="auto"/>
              <w:bottom w:val="nil"/>
              <w:right w:val="nil"/>
            </w:tcBorders>
            <w:shd w:val="clear" w:color="auto" w:fill="FFFFFF"/>
          </w:tcPr>
          <w:p w:rsidR="001565D1" w:rsidRPr="007D465C" w:rsidRDefault="001565D1" w:rsidP="00036479">
            <w:pPr>
              <w:spacing w:before="120"/>
              <w:rPr>
                <w:rFonts w:ascii="Times New Roman" w:hAnsi="Times New Roman" w:cs="Times New Roman"/>
                <w:sz w:val="26"/>
                <w:szCs w:val="26"/>
              </w:rPr>
            </w:pPr>
          </w:p>
        </w:tc>
        <w:tc>
          <w:tcPr>
            <w:tcW w:w="848" w:type="dxa"/>
            <w:tcBorders>
              <w:top w:val="single" w:sz="4" w:space="0" w:color="auto"/>
              <w:left w:val="single" w:sz="4" w:space="0" w:color="auto"/>
              <w:bottom w:val="nil"/>
              <w:right w:val="nil"/>
            </w:tcBorders>
            <w:shd w:val="clear" w:color="auto" w:fill="FFFFFF"/>
          </w:tcPr>
          <w:p w:rsidR="001565D1" w:rsidRPr="007D465C" w:rsidRDefault="001565D1" w:rsidP="00036479">
            <w:pPr>
              <w:spacing w:before="120"/>
              <w:rPr>
                <w:rFonts w:ascii="Times New Roman" w:hAnsi="Times New Roman" w:cs="Times New Roman"/>
                <w:sz w:val="26"/>
                <w:szCs w:val="26"/>
              </w:rPr>
            </w:pPr>
          </w:p>
        </w:tc>
        <w:tc>
          <w:tcPr>
            <w:tcW w:w="728" w:type="dxa"/>
            <w:tcBorders>
              <w:top w:val="single" w:sz="4" w:space="0" w:color="auto"/>
              <w:left w:val="single" w:sz="4" w:space="0" w:color="auto"/>
              <w:bottom w:val="nil"/>
              <w:right w:val="nil"/>
            </w:tcBorders>
            <w:shd w:val="clear" w:color="auto" w:fill="FFFFFF"/>
          </w:tcPr>
          <w:p w:rsidR="001565D1" w:rsidRPr="007D465C" w:rsidRDefault="001565D1" w:rsidP="00036479">
            <w:pPr>
              <w:spacing w:before="120"/>
              <w:rPr>
                <w:rFonts w:ascii="Times New Roman" w:hAnsi="Times New Roman" w:cs="Times New Roman"/>
                <w:sz w:val="26"/>
                <w:szCs w:val="26"/>
              </w:rPr>
            </w:pPr>
          </w:p>
        </w:tc>
        <w:tc>
          <w:tcPr>
            <w:tcW w:w="812" w:type="dxa"/>
            <w:tcBorders>
              <w:top w:val="single" w:sz="4" w:space="0" w:color="auto"/>
              <w:left w:val="single" w:sz="4" w:space="0" w:color="auto"/>
              <w:bottom w:val="nil"/>
              <w:right w:val="nil"/>
            </w:tcBorders>
            <w:shd w:val="clear" w:color="auto" w:fill="FFFFFF"/>
          </w:tcPr>
          <w:p w:rsidR="001565D1" w:rsidRPr="007D465C" w:rsidRDefault="001565D1" w:rsidP="00036479">
            <w:pPr>
              <w:spacing w:before="120"/>
              <w:rPr>
                <w:rFonts w:ascii="Times New Roman" w:hAnsi="Times New Roman" w:cs="Times New Roman"/>
                <w:sz w:val="26"/>
                <w:szCs w:val="26"/>
              </w:rPr>
            </w:pPr>
          </w:p>
        </w:tc>
        <w:tc>
          <w:tcPr>
            <w:tcW w:w="943" w:type="dxa"/>
            <w:tcBorders>
              <w:top w:val="single" w:sz="4" w:space="0" w:color="auto"/>
              <w:left w:val="single" w:sz="4" w:space="0" w:color="auto"/>
              <w:bottom w:val="nil"/>
              <w:right w:val="nil"/>
            </w:tcBorders>
            <w:shd w:val="clear" w:color="auto" w:fill="FFFFFF"/>
          </w:tcPr>
          <w:p w:rsidR="001565D1" w:rsidRPr="007D465C" w:rsidRDefault="001565D1" w:rsidP="00036479">
            <w:pPr>
              <w:spacing w:before="120"/>
              <w:rPr>
                <w:rFonts w:ascii="Times New Roman" w:hAnsi="Times New Roman" w:cs="Times New Roman"/>
                <w:sz w:val="26"/>
                <w:szCs w:val="26"/>
              </w:rPr>
            </w:pPr>
          </w:p>
        </w:tc>
        <w:tc>
          <w:tcPr>
            <w:tcW w:w="812" w:type="dxa"/>
            <w:tcBorders>
              <w:top w:val="single" w:sz="4" w:space="0" w:color="auto"/>
              <w:left w:val="single" w:sz="4" w:space="0" w:color="auto"/>
              <w:bottom w:val="nil"/>
              <w:right w:val="nil"/>
            </w:tcBorders>
            <w:shd w:val="clear" w:color="auto" w:fill="FFFFFF"/>
          </w:tcPr>
          <w:p w:rsidR="001565D1" w:rsidRPr="007D465C" w:rsidRDefault="001565D1" w:rsidP="00036479">
            <w:pPr>
              <w:spacing w:before="120"/>
              <w:rPr>
                <w:rFonts w:ascii="Times New Roman" w:hAnsi="Times New Roman" w:cs="Times New Roman"/>
                <w:sz w:val="26"/>
                <w:szCs w:val="26"/>
              </w:rPr>
            </w:pPr>
          </w:p>
        </w:tc>
        <w:tc>
          <w:tcPr>
            <w:tcW w:w="852" w:type="dxa"/>
            <w:tcBorders>
              <w:top w:val="single" w:sz="4" w:space="0" w:color="auto"/>
              <w:left w:val="single" w:sz="4" w:space="0" w:color="auto"/>
              <w:bottom w:val="nil"/>
              <w:right w:val="nil"/>
            </w:tcBorders>
            <w:shd w:val="clear" w:color="auto" w:fill="FFFFFF"/>
          </w:tcPr>
          <w:p w:rsidR="001565D1" w:rsidRPr="007D465C" w:rsidRDefault="001565D1" w:rsidP="00036479">
            <w:pPr>
              <w:spacing w:before="120"/>
              <w:rPr>
                <w:rFonts w:ascii="Times New Roman" w:hAnsi="Times New Roman" w:cs="Times New Roman"/>
                <w:sz w:val="26"/>
                <w:szCs w:val="26"/>
              </w:rPr>
            </w:pPr>
          </w:p>
        </w:tc>
        <w:tc>
          <w:tcPr>
            <w:tcW w:w="943" w:type="dxa"/>
            <w:tcBorders>
              <w:top w:val="single" w:sz="4" w:space="0" w:color="auto"/>
              <w:left w:val="single" w:sz="4" w:space="0" w:color="auto"/>
              <w:bottom w:val="nil"/>
              <w:right w:val="single" w:sz="4" w:space="0" w:color="auto"/>
            </w:tcBorders>
            <w:shd w:val="clear" w:color="auto" w:fill="FFFFFF"/>
          </w:tcPr>
          <w:p w:rsidR="001565D1" w:rsidRPr="007D465C" w:rsidRDefault="001565D1" w:rsidP="00036479">
            <w:pPr>
              <w:spacing w:before="120"/>
              <w:rPr>
                <w:rFonts w:ascii="Times New Roman" w:hAnsi="Times New Roman" w:cs="Times New Roman"/>
                <w:sz w:val="26"/>
                <w:szCs w:val="26"/>
              </w:rPr>
            </w:pPr>
          </w:p>
        </w:tc>
      </w:tr>
      <w:tr w:rsidR="001565D1" w:rsidRPr="007D465C" w:rsidTr="00036479">
        <w:tblPrEx>
          <w:tblCellMar>
            <w:top w:w="0" w:type="dxa"/>
            <w:bottom w:w="0" w:type="dxa"/>
          </w:tblCellMar>
        </w:tblPrEx>
        <w:trPr>
          <w:trHeight w:val="20"/>
        </w:trPr>
        <w:tc>
          <w:tcPr>
            <w:tcW w:w="561" w:type="dxa"/>
            <w:tcBorders>
              <w:top w:val="single" w:sz="4" w:space="0" w:color="auto"/>
              <w:left w:val="single" w:sz="4" w:space="0" w:color="auto"/>
              <w:bottom w:val="single" w:sz="4" w:space="0" w:color="auto"/>
              <w:right w:val="nil"/>
            </w:tcBorders>
            <w:shd w:val="clear" w:color="auto" w:fill="FFFFFF"/>
          </w:tcPr>
          <w:p w:rsidR="001565D1" w:rsidRPr="007D465C" w:rsidRDefault="001565D1" w:rsidP="00036479">
            <w:pPr>
              <w:spacing w:before="120"/>
              <w:jc w:val="center"/>
              <w:rPr>
                <w:rFonts w:ascii="Times New Roman" w:hAnsi="Times New Roman" w:cs="Times New Roman"/>
                <w:sz w:val="26"/>
                <w:szCs w:val="26"/>
              </w:rPr>
            </w:pPr>
            <w:r w:rsidRPr="007D465C">
              <w:rPr>
                <w:rFonts w:ascii="Times New Roman" w:hAnsi="Times New Roman" w:cs="Times New Roman"/>
                <w:sz w:val="26"/>
                <w:szCs w:val="26"/>
              </w:rPr>
              <w:lastRenderedPageBreak/>
              <w:t>...</w:t>
            </w:r>
          </w:p>
        </w:tc>
        <w:tc>
          <w:tcPr>
            <w:tcW w:w="636" w:type="dxa"/>
            <w:tcBorders>
              <w:top w:val="single" w:sz="4" w:space="0" w:color="auto"/>
              <w:left w:val="single" w:sz="4" w:space="0" w:color="auto"/>
              <w:bottom w:val="single" w:sz="4" w:space="0" w:color="auto"/>
              <w:right w:val="nil"/>
            </w:tcBorders>
            <w:shd w:val="clear" w:color="auto" w:fill="FFFFFF"/>
          </w:tcPr>
          <w:p w:rsidR="001565D1" w:rsidRPr="007D465C" w:rsidRDefault="001565D1" w:rsidP="00036479">
            <w:pPr>
              <w:spacing w:before="120"/>
              <w:rPr>
                <w:rFonts w:ascii="Times New Roman" w:hAnsi="Times New Roman" w:cs="Times New Roman"/>
                <w:sz w:val="26"/>
                <w:szCs w:val="26"/>
              </w:rPr>
            </w:pPr>
          </w:p>
        </w:tc>
        <w:tc>
          <w:tcPr>
            <w:tcW w:w="733" w:type="dxa"/>
            <w:tcBorders>
              <w:top w:val="single" w:sz="4" w:space="0" w:color="auto"/>
              <w:left w:val="single" w:sz="4" w:space="0" w:color="auto"/>
              <w:bottom w:val="single" w:sz="4" w:space="0" w:color="auto"/>
              <w:right w:val="nil"/>
            </w:tcBorders>
            <w:shd w:val="clear" w:color="auto" w:fill="FFFFFF"/>
          </w:tcPr>
          <w:p w:rsidR="001565D1" w:rsidRPr="007D465C" w:rsidRDefault="001565D1" w:rsidP="00036479">
            <w:pPr>
              <w:spacing w:before="120"/>
              <w:rPr>
                <w:rFonts w:ascii="Times New Roman" w:hAnsi="Times New Roman" w:cs="Times New Roman"/>
                <w:sz w:val="26"/>
                <w:szCs w:val="26"/>
              </w:rPr>
            </w:pPr>
          </w:p>
        </w:tc>
        <w:tc>
          <w:tcPr>
            <w:tcW w:w="888" w:type="dxa"/>
            <w:tcBorders>
              <w:top w:val="single" w:sz="4" w:space="0" w:color="auto"/>
              <w:left w:val="single" w:sz="4" w:space="0" w:color="auto"/>
              <w:bottom w:val="single" w:sz="4" w:space="0" w:color="auto"/>
              <w:right w:val="nil"/>
            </w:tcBorders>
            <w:shd w:val="clear" w:color="auto" w:fill="FFFFFF"/>
          </w:tcPr>
          <w:p w:rsidR="001565D1" w:rsidRPr="007D465C" w:rsidRDefault="001565D1" w:rsidP="00036479">
            <w:pPr>
              <w:spacing w:before="120"/>
              <w:rPr>
                <w:rFonts w:ascii="Times New Roman" w:hAnsi="Times New Roman" w:cs="Times New Roman"/>
                <w:sz w:val="26"/>
                <w:szCs w:val="26"/>
              </w:rPr>
            </w:pPr>
          </w:p>
        </w:tc>
        <w:tc>
          <w:tcPr>
            <w:tcW w:w="848" w:type="dxa"/>
            <w:tcBorders>
              <w:top w:val="single" w:sz="4" w:space="0" w:color="auto"/>
              <w:left w:val="single" w:sz="4" w:space="0" w:color="auto"/>
              <w:bottom w:val="single" w:sz="4" w:space="0" w:color="auto"/>
              <w:right w:val="nil"/>
            </w:tcBorders>
            <w:shd w:val="clear" w:color="auto" w:fill="FFFFFF"/>
          </w:tcPr>
          <w:p w:rsidR="001565D1" w:rsidRPr="007D465C" w:rsidRDefault="001565D1" w:rsidP="00036479">
            <w:pPr>
              <w:spacing w:before="120"/>
              <w:rPr>
                <w:rFonts w:ascii="Times New Roman" w:hAnsi="Times New Roman" w:cs="Times New Roman"/>
                <w:sz w:val="26"/>
                <w:szCs w:val="26"/>
              </w:rPr>
            </w:pPr>
          </w:p>
        </w:tc>
        <w:tc>
          <w:tcPr>
            <w:tcW w:w="728" w:type="dxa"/>
            <w:tcBorders>
              <w:top w:val="single" w:sz="4" w:space="0" w:color="auto"/>
              <w:left w:val="single" w:sz="4" w:space="0" w:color="auto"/>
              <w:bottom w:val="single" w:sz="4" w:space="0" w:color="auto"/>
              <w:right w:val="nil"/>
            </w:tcBorders>
            <w:shd w:val="clear" w:color="auto" w:fill="FFFFFF"/>
          </w:tcPr>
          <w:p w:rsidR="001565D1" w:rsidRPr="007D465C" w:rsidRDefault="001565D1" w:rsidP="00036479">
            <w:pPr>
              <w:spacing w:before="120"/>
              <w:rPr>
                <w:rFonts w:ascii="Times New Roman" w:hAnsi="Times New Roman" w:cs="Times New Roman"/>
                <w:sz w:val="26"/>
                <w:szCs w:val="26"/>
              </w:rPr>
            </w:pPr>
          </w:p>
        </w:tc>
        <w:tc>
          <w:tcPr>
            <w:tcW w:w="812" w:type="dxa"/>
            <w:tcBorders>
              <w:top w:val="single" w:sz="4" w:space="0" w:color="auto"/>
              <w:left w:val="single" w:sz="4" w:space="0" w:color="auto"/>
              <w:bottom w:val="single" w:sz="4" w:space="0" w:color="auto"/>
              <w:right w:val="nil"/>
            </w:tcBorders>
            <w:shd w:val="clear" w:color="auto" w:fill="FFFFFF"/>
          </w:tcPr>
          <w:p w:rsidR="001565D1" w:rsidRPr="007D465C" w:rsidRDefault="001565D1" w:rsidP="00036479">
            <w:pPr>
              <w:spacing w:before="120"/>
              <w:rPr>
                <w:rFonts w:ascii="Times New Roman" w:hAnsi="Times New Roman" w:cs="Times New Roman"/>
                <w:sz w:val="26"/>
                <w:szCs w:val="26"/>
              </w:rPr>
            </w:pPr>
          </w:p>
        </w:tc>
        <w:tc>
          <w:tcPr>
            <w:tcW w:w="943" w:type="dxa"/>
            <w:tcBorders>
              <w:top w:val="single" w:sz="4" w:space="0" w:color="auto"/>
              <w:left w:val="single" w:sz="4" w:space="0" w:color="auto"/>
              <w:bottom w:val="single" w:sz="4" w:space="0" w:color="auto"/>
              <w:right w:val="nil"/>
            </w:tcBorders>
            <w:shd w:val="clear" w:color="auto" w:fill="FFFFFF"/>
          </w:tcPr>
          <w:p w:rsidR="001565D1" w:rsidRPr="007D465C" w:rsidRDefault="001565D1" w:rsidP="00036479">
            <w:pPr>
              <w:spacing w:before="120"/>
              <w:rPr>
                <w:rFonts w:ascii="Times New Roman" w:hAnsi="Times New Roman" w:cs="Times New Roman"/>
                <w:sz w:val="26"/>
                <w:szCs w:val="26"/>
              </w:rPr>
            </w:pPr>
          </w:p>
        </w:tc>
        <w:tc>
          <w:tcPr>
            <w:tcW w:w="812" w:type="dxa"/>
            <w:tcBorders>
              <w:top w:val="single" w:sz="4" w:space="0" w:color="auto"/>
              <w:left w:val="single" w:sz="4" w:space="0" w:color="auto"/>
              <w:bottom w:val="single" w:sz="4" w:space="0" w:color="auto"/>
              <w:right w:val="nil"/>
            </w:tcBorders>
            <w:shd w:val="clear" w:color="auto" w:fill="FFFFFF"/>
          </w:tcPr>
          <w:p w:rsidR="001565D1" w:rsidRPr="007D465C" w:rsidRDefault="001565D1" w:rsidP="00036479">
            <w:pPr>
              <w:spacing w:before="120"/>
              <w:rPr>
                <w:rFonts w:ascii="Times New Roman" w:hAnsi="Times New Roman" w:cs="Times New Roman"/>
                <w:sz w:val="26"/>
                <w:szCs w:val="26"/>
              </w:rPr>
            </w:pPr>
          </w:p>
        </w:tc>
        <w:tc>
          <w:tcPr>
            <w:tcW w:w="852" w:type="dxa"/>
            <w:tcBorders>
              <w:top w:val="single" w:sz="4" w:space="0" w:color="auto"/>
              <w:left w:val="single" w:sz="4" w:space="0" w:color="auto"/>
              <w:bottom w:val="single" w:sz="4" w:space="0" w:color="auto"/>
              <w:right w:val="nil"/>
            </w:tcBorders>
            <w:shd w:val="clear" w:color="auto" w:fill="FFFFFF"/>
          </w:tcPr>
          <w:p w:rsidR="001565D1" w:rsidRPr="007D465C" w:rsidRDefault="001565D1" w:rsidP="00036479">
            <w:pPr>
              <w:spacing w:before="120"/>
              <w:rPr>
                <w:rFonts w:ascii="Times New Roman" w:hAnsi="Times New Roman" w:cs="Times New Roman"/>
                <w:sz w:val="26"/>
                <w:szCs w:val="26"/>
              </w:rPr>
            </w:pPr>
          </w:p>
        </w:tc>
        <w:tc>
          <w:tcPr>
            <w:tcW w:w="943" w:type="dxa"/>
            <w:tcBorders>
              <w:top w:val="single" w:sz="4" w:space="0" w:color="auto"/>
              <w:left w:val="single" w:sz="4" w:space="0" w:color="auto"/>
              <w:bottom w:val="single" w:sz="4" w:space="0" w:color="auto"/>
              <w:right w:val="single" w:sz="4" w:space="0" w:color="auto"/>
            </w:tcBorders>
            <w:shd w:val="clear" w:color="auto" w:fill="FFFFFF"/>
          </w:tcPr>
          <w:p w:rsidR="001565D1" w:rsidRPr="007D465C" w:rsidRDefault="001565D1" w:rsidP="00036479">
            <w:pPr>
              <w:spacing w:before="120"/>
              <w:rPr>
                <w:rFonts w:ascii="Times New Roman" w:hAnsi="Times New Roman" w:cs="Times New Roman"/>
                <w:sz w:val="26"/>
                <w:szCs w:val="26"/>
              </w:rPr>
            </w:pPr>
          </w:p>
        </w:tc>
      </w:tr>
    </w:tbl>
    <w:p w:rsidR="001565D1" w:rsidRPr="007D465C" w:rsidRDefault="001565D1" w:rsidP="001565D1">
      <w:pPr>
        <w:spacing w:before="120"/>
        <w:rPr>
          <w:rFonts w:ascii="Times New Roman" w:hAnsi="Times New Roman" w:cs="Times New Roman"/>
          <w:sz w:val="26"/>
          <w:szCs w:val="26"/>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88"/>
        <w:gridCol w:w="4668"/>
      </w:tblGrid>
      <w:tr w:rsidR="001565D1" w:rsidRPr="007D465C" w:rsidTr="00036479">
        <w:tc>
          <w:tcPr>
            <w:tcW w:w="4188" w:type="dxa"/>
          </w:tcPr>
          <w:p w:rsidR="001565D1" w:rsidRPr="007D465C" w:rsidRDefault="001565D1" w:rsidP="00036479">
            <w:pPr>
              <w:spacing w:before="120"/>
              <w:rPr>
                <w:sz w:val="26"/>
                <w:szCs w:val="26"/>
              </w:rPr>
            </w:pPr>
          </w:p>
        </w:tc>
        <w:tc>
          <w:tcPr>
            <w:tcW w:w="4668" w:type="dxa"/>
          </w:tcPr>
          <w:p w:rsidR="001565D1" w:rsidRPr="007D465C" w:rsidRDefault="001565D1" w:rsidP="00036479">
            <w:pPr>
              <w:spacing w:before="120"/>
              <w:jc w:val="center"/>
              <w:rPr>
                <w:b/>
                <w:sz w:val="26"/>
                <w:szCs w:val="26"/>
              </w:rPr>
            </w:pPr>
            <w:r w:rsidRPr="007D465C">
              <w:rPr>
                <w:i/>
                <w:sz w:val="26"/>
                <w:szCs w:val="26"/>
              </w:rPr>
              <w:t>………., ngày …….. tháng ……. năm ……..</w:t>
            </w:r>
            <w:r w:rsidRPr="007D465C">
              <w:rPr>
                <w:i/>
                <w:sz w:val="26"/>
                <w:szCs w:val="26"/>
              </w:rPr>
              <w:br/>
            </w:r>
            <w:r w:rsidRPr="007D465C">
              <w:rPr>
                <w:b/>
                <w:sz w:val="26"/>
                <w:szCs w:val="26"/>
              </w:rPr>
              <w:t>Đại diện hợp pháp của bên mời thầu</w:t>
            </w:r>
            <w:r w:rsidRPr="007D465C">
              <w:rPr>
                <w:b/>
                <w:sz w:val="26"/>
                <w:szCs w:val="26"/>
              </w:rPr>
              <w:br/>
            </w:r>
            <w:r w:rsidRPr="007D465C">
              <w:rPr>
                <w:i/>
                <w:sz w:val="26"/>
                <w:szCs w:val="26"/>
              </w:rPr>
              <w:t>(Ký, ghi rõ họ tên, chức danh và đóng dấu)</w:t>
            </w:r>
          </w:p>
        </w:tc>
      </w:tr>
    </w:tbl>
    <w:p w:rsidR="001565D1" w:rsidRPr="007D465C" w:rsidRDefault="001565D1" w:rsidP="001565D1">
      <w:pPr>
        <w:spacing w:before="120"/>
        <w:jc w:val="both"/>
        <w:rPr>
          <w:rFonts w:ascii="Times New Roman" w:hAnsi="Times New Roman" w:cs="Times New Roman"/>
          <w:i/>
          <w:sz w:val="26"/>
          <w:szCs w:val="26"/>
        </w:rPr>
      </w:pPr>
      <w:r w:rsidRPr="007D465C">
        <w:rPr>
          <w:rFonts w:ascii="Times New Roman" w:hAnsi="Times New Roman" w:cs="Times New Roman"/>
          <w:b/>
          <w:i/>
          <w:sz w:val="26"/>
          <w:szCs w:val="26"/>
          <w:vertAlign w:val="superscript"/>
        </w:rPr>
        <w:t>1</w:t>
      </w:r>
      <w:r w:rsidRPr="007D465C">
        <w:rPr>
          <w:rFonts w:ascii="Times New Roman" w:hAnsi="Times New Roman" w:cs="Times New Roman"/>
          <w:i/>
          <w:sz w:val="26"/>
          <w:szCs w:val="26"/>
        </w:rPr>
        <w:t xml:space="preserve"> Ghi theo kế hoạch lựa chọn nhà thầu được phê duyệt.</w:t>
      </w:r>
    </w:p>
    <w:p w:rsidR="001565D1" w:rsidRPr="007D465C" w:rsidRDefault="001565D1" w:rsidP="001565D1">
      <w:pPr>
        <w:spacing w:before="120"/>
        <w:jc w:val="both"/>
        <w:rPr>
          <w:rFonts w:ascii="Times New Roman" w:hAnsi="Times New Roman" w:cs="Times New Roman"/>
          <w:i/>
          <w:sz w:val="26"/>
          <w:szCs w:val="26"/>
        </w:rPr>
      </w:pPr>
      <w:r w:rsidRPr="007D465C">
        <w:rPr>
          <w:rFonts w:ascii="Times New Roman" w:hAnsi="Times New Roman" w:cs="Times New Roman"/>
          <w:b/>
          <w:i/>
          <w:sz w:val="26"/>
          <w:szCs w:val="26"/>
          <w:vertAlign w:val="superscript"/>
        </w:rPr>
        <w:t>2</w:t>
      </w:r>
      <w:r w:rsidRPr="007D465C">
        <w:rPr>
          <w:rFonts w:ascii="Times New Roman" w:hAnsi="Times New Roman" w:cs="Times New Roman"/>
          <w:i/>
          <w:sz w:val="26"/>
          <w:szCs w:val="26"/>
        </w:rPr>
        <w:t xml:space="preserve"> Ghi theo số thông báo mời thầu trên Hệ thống mạng đấu thầu quốc gia đối với gói thầu áp dụng hình thức đấu thầu rộng rãi, chào hàng cạnh tranh.</w:t>
      </w:r>
    </w:p>
    <w:p w:rsidR="001565D1" w:rsidRPr="007D465C" w:rsidRDefault="001565D1" w:rsidP="001565D1">
      <w:pPr>
        <w:spacing w:before="120"/>
        <w:jc w:val="both"/>
        <w:rPr>
          <w:rFonts w:ascii="Times New Roman" w:hAnsi="Times New Roman" w:cs="Times New Roman"/>
          <w:i/>
          <w:sz w:val="26"/>
          <w:szCs w:val="26"/>
        </w:rPr>
      </w:pPr>
      <w:r w:rsidRPr="007D465C">
        <w:rPr>
          <w:rFonts w:ascii="Times New Roman" w:hAnsi="Times New Roman" w:cs="Times New Roman"/>
          <w:i/>
          <w:sz w:val="26"/>
          <w:szCs w:val="26"/>
          <w:vertAlign w:val="superscript"/>
        </w:rPr>
        <w:t>3</w:t>
      </w:r>
      <w:r w:rsidRPr="007D465C">
        <w:rPr>
          <w:rFonts w:ascii="Times New Roman" w:hAnsi="Times New Roman" w:cs="Times New Roman"/>
          <w:i/>
          <w:sz w:val="26"/>
          <w:szCs w:val="26"/>
        </w:rPr>
        <w:t xml:space="preserve"> Ghi theo quyết định phê duyệt kết quả lựa chọn nhà thầu. Đối với thông tin về nhà thầu trúng thầu cần nêu rõ tên thành viên đứng đầu và các thành viên còn lại trong trường hợp là liên danh.</w:t>
      </w:r>
    </w:p>
    <w:p w:rsidR="001565D1" w:rsidRPr="007D465C" w:rsidRDefault="001565D1" w:rsidP="001565D1">
      <w:pPr>
        <w:spacing w:before="120"/>
        <w:jc w:val="both"/>
        <w:rPr>
          <w:rFonts w:ascii="Times New Roman" w:hAnsi="Times New Roman" w:cs="Times New Roman"/>
          <w:i/>
          <w:sz w:val="26"/>
          <w:szCs w:val="26"/>
        </w:rPr>
      </w:pPr>
      <w:r w:rsidRPr="007D465C">
        <w:rPr>
          <w:rFonts w:ascii="Times New Roman" w:hAnsi="Times New Roman" w:cs="Times New Roman"/>
          <w:b/>
          <w:i/>
          <w:sz w:val="26"/>
          <w:szCs w:val="26"/>
          <w:vertAlign w:val="superscript"/>
        </w:rPr>
        <w:t>4</w:t>
      </w:r>
      <w:r w:rsidRPr="007D465C">
        <w:rPr>
          <w:rFonts w:ascii="Times New Roman" w:hAnsi="Times New Roman" w:cs="Times New Roman"/>
          <w:i/>
          <w:sz w:val="26"/>
          <w:szCs w:val="26"/>
        </w:rPr>
        <w:t xml:space="preserve"> Cần ghi rõ số văn bản, ngày và chức danh của người phê duyệt.</w:t>
      </w:r>
    </w:p>
    <w:p w:rsidR="001565D1" w:rsidRPr="007D465C" w:rsidRDefault="001565D1" w:rsidP="001565D1">
      <w:pPr>
        <w:spacing w:before="120"/>
        <w:rPr>
          <w:rFonts w:ascii="Times New Roman" w:hAnsi="Times New Roman" w:cs="Times New Roman"/>
          <w:sz w:val="26"/>
          <w:szCs w:val="26"/>
        </w:rPr>
      </w:pPr>
    </w:p>
    <w:p w:rsidR="001565D1" w:rsidRPr="007D465C" w:rsidRDefault="001565D1" w:rsidP="001565D1">
      <w:pPr>
        <w:spacing w:before="120"/>
        <w:jc w:val="right"/>
        <w:rPr>
          <w:rFonts w:ascii="Times New Roman" w:hAnsi="Times New Roman" w:cs="Times New Roman"/>
          <w:b/>
          <w:sz w:val="26"/>
          <w:szCs w:val="26"/>
          <w:u w:val="single"/>
        </w:rPr>
      </w:pPr>
      <w:r w:rsidRPr="007D465C">
        <w:rPr>
          <w:rFonts w:ascii="Times New Roman" w:hAnsi="Times New Roman" w:cs="Times New Roman"/>
          <w:b/>
          <w:sz w:val="26"/>
          <w:szCs w:val="26"/>
          <w:u w:val="single"/>
        </w:rPr>
        <w:t>Mẫu 9b</w:t>
      </w:r>
    </w:p>
    <w:p w:rsidR="001565D1" w:rsidRPr="007D465C" w:rsidRDefault="001565D1" w:rsidP="001565D1">
      <w:pPr>
        <w:spacing w:before="120"/>
        <w:jc w:val="center"/>
        <w:rPr>
          <w:rFonts w:ascii="Times New Roman" w:hAnsi="Times New Roman" w:cs="Times New Roman"/>
          <w:b/>
          <w:sz w:val="26"/>
          <w:szCs w:val="26"/>
        </w:rPr>
      </w:pPr>
      <w:r w:rsidRPr="007D465C">
        <w:rPr>
          <w:rFonts w:ascii="Times New Roman" w:hAnsi="Times New Roman" w:cs="Times New Roman"/>
          <w:b/>
          <w:sz w:val="26"/>
          <w:szCs w:val="26"/>
        </w:rPr>
        <w:t>PHIẾU ĐĂNG KÝ THÔNG TIN KẾT QUẢ LỰA CHỌN NHÀ THẦU</w:t>
      </w:r>
    </w:p>
    <w:p w:rsidR="001565D1" w:rsidRPr="007D465C" w:rsidRDefault="001565D1" w:rsidP="001565D1">
      <w:pPr>
        <w:spacing w:before="120"/>
        <w:jc w:val="center"/>
        <w:rPr>
          <w:rFonts w:ascii="Times New Roman" w:hAnsi="Times New Roman" w:cs="Times New Roman"/>
          <w:sz w:val="26"/>
          <w:szCs w:val="26"/>
        </w:rPr>
      </w:pPr>
      <w:r w:rsidRPr="007D465C">
        <w:rPr>
          <w:rFonts w:ascii="Times New Roman" w:hAnsi="Times New Roman" w:cs="Times New Roman"/>
          <w:sz w:val="26"/>
          <w:szCs w:val="26"/>
        </w:rPr>
        <w:t>(áp dụng đối với gói thầu mua sắm hàng hóa)</w:t>
      </w:r>
    </w:p>
    <w:p w:rsidR="001565D1" w:rsidRPr="007D465C" w:rsidRDefault="001565D1" w:rsidP="001565D1">
      <w:pPr>
        <w:spacing w:before="120"/>
        <w:jc w:val="center"/>
        <w:rPr>
          <w:rFonts w:ascii="Times New Roman" w:hAnsi="Times New Roman" w:cs="Times New Roman"/>
          <w:sz w:val="26"/>
          <w:szCs w:val="26"/>
        </w:rPr>
      </w:pPr>
      <w:r w:rsidRPr="007D465C">
        <w:rPr>
          <w:rFonts w:ascii="Times New Roman" w:hAnsi="Times New Roman" w:cs="Times New Roman"/>
          <w:b/>
          <w:sz w:val="26"/>
          <w:szCs w:val="26"/>
        </w:rPr>
        <w:t>Kính gửi:</w:t>
      </w:r>
      <w:r w:rsidRPr="007D465C">
        <w:rPr>
          <w:rFonts w:ascii="Times New Roman" w:hAnsi="Times New Roman" w:cs="Times New Roman"/>
          <w:sz w:val="26"/>
          <w:szCs w:val="26"/>
        </w:rPr>
        <w:t xml:space="preserve"> Báo Đấu thầu - Bộ Kế hoạch và Đầu tư</w:t>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Tên bên mời thầu:</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Địa chỉ:</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Điện thoại/fax/email:</w:t>
      </w:r>
      <w:r w:rsidRPr="007D465C">
        <w:rPr>
          <w:rFonts w:ascii="Times New Roman" w:hAnsi="Times New Roman" w:cs="Times New Roman"/>
          <w:sz w:val="26"/>
          <w:szCs w:val="26"/>
        </w:rPr>
        <w:tab/>
      </w:r>
    </w:p>
    <w:p w:rsidR="001565D1" w:rsidRPr="007D465C" w:rsidRDefault="001565D1" w:rsidP="001565D1">
      <w:pPr>
        <w:spacing w:before="120"/>
        <w:jc w:val="both"/>
        <w:rPr>
          <w:rFonts w:ascii="Times New Roman" w:hAnsi="Times New Roman" w:cs="Times New Roman"/>
          <w:sz w:val="26"/>
          <w:szCs w:val="26"/>
        </w:rPr>
      </w:pPr>
      <w:r w:rsidRPr="007D465C">
        <w:rPr>
          <w:rFonts w:ascii="Times New Roman" w:hAnsi="Times New Roman" w:cs="Times New Roman"/>
          <w:sz w:val="26"/>
          <w:szCs w:val="26"/>
        </w:rPr>
        <w:t>Đề nghị Báo Đấu thầu đăng tải thông báo kết quả lựa chọn nhà thầu với nội dung sau:</w:t>
      </w:r>
    </w:p>
    <w:p w:rsidR="001565D1" w:rsidRPr="007D465C" w:rsidRDefault="001565D1" w:rsidP="001565D1">
      <w:pPr>
        <w:tabs>
          <w:tab w:val="right" w:leader="dot" w:pos="8640"/>
        </w:tabs>
        <w:spacing w:before="120"/>
        <w:jc w:val="both"/>
        <w:rPr>
          <w:rFonts w:ascii="Times New Roman" w:hAnsi="Times New Roman" w:cs="Times New Roman"/>
          <w:sz w:val="26"/>
          <w:szCs w:val="26"/>
        </w:rPr>
      </w:pPr>
      <w:bookmarkStart w:id="4" w:name="bookmark14"/>
      <w:r w:rsidRPr="007D465C">
        <w:rPr>
          <w:rFonts w:ascii="Times New Roman" w:hAnsi="Times New Roman" w:cs="Times New Roman"/>
          <w:sz w:val="26"/>
          <w:szCs w:val="26"/>
        </w:rPr>
        <w:t>1. Tên dự án</w:t>
      </w:r>
      <w:r w:rsidRPr="007D465C">
        <w:rPr>
          <w:rFonts w:ascii="Times New Roman" w:hAnsi="Times New Roman" w:cs="Times New Roman"/>
          <w:b/>
          <w:sz w:val="26"/>
          <w:szCs w:val="26"/>
          <w:vertAlign w:val="superscript"/>
        </w:rPr>
        <w:t>1</w:t>
      </w:r>
      <w:r w:rsidRPr="007D465C">
        <w:rPr>
          <w:rFonts w:ascii="Times New Roman" w:hAnsi="Times New Roman" w:cs="Times New Roman"/>
          <w:sz w:val="26"/>
          <w:szCs w:val="26"/>
        </w:rPr>
        <w:t>:</w:t>
      </w:r>
      <w:bookmarkEnd w:id="4"/>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2. Tên gói thầu</w:t>
      </w:r>
      <w:r w:rsidRPr="007D465C">
        <w:rPr>
          <w:rFonts w:ascii="Times New Roman" w:hAnsi="Times New Roman" w:cs="Times New Roman"/>
          <w:b/>
          <w:sz w:val="26"/>
          <w:szCs w:val="26"/>
          <w:vertAlign w:val="superscript"/>
        </w:rPr>
        <w:t>1</w:t>
      </w:r>
      <w:r w:rsidRPr="007D465C">
        <w:rPr>
          <w:rFonts w:ascii="Times New Roman" w:hAnsi="Times New Roman" w:cs="Times New Roman"/>
          <w:sz w:val="26"/>
          <w:szCs w:val="26"/>
        </w:rPr>
        <w:t>:</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3. Số thông báo mời thầu</w:t>
      </w:r>
      <w:r w:rsidRPr="007D465C">
        <w:rPr>
          <w:rFonts w:ascii="Times New Roman" w:hAnsi="Times New Roman" w:cs="Times New Roman"/>
          <w:sz w:val="26"/>
          <w:szCs w:val="26"/>
          <w:vertAlign w:val="superscript"/>
        </w:rPr>
        <w:t>2</w:t>
      </w:r>
      <w:r w:rsidRPr="007D465C">
        <w:rPr>
          <w:rFonts w:ascii="Times New Roman" w:hAnsi="Times New Roman" w:cs="Times New Roman"/>
          <w:sz w:val="26"/>
          <w:szCs w:val="26"/>
        </w:rPr>
        <w:t>:</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4. Giá gói thầu</w:t>
      </w:r>
      <w:r w:rsidRPr="007D465C">
        <w:rPr>
          <w:rFonts w:ascii="Times New Roman" w:hAnsi="Times New Roman" w:cs="Times New Roman"/>
          <w:b/>
          <w:sz w:val="26"/>
          <w:szCs w:val="26"/>
          <w:vertAlign w:val="superscript"/>
        </w:rPr>
        <w:t>1</w:t>
      </w:r>
      <w:r w:rsidRPr="007D465C">
        <w:rPr>
          <w:rFonts w:ascii="Times New Roman" w:hAnsi="Times New Roman" w:cs="Times New Roman"/>
          <w:sz w:val="26"/>
          <w:szCs w:val="26"/>
        </w:rPr>
        <w:t>:</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5. Giá trúng thầu</w:t>
      </w:r>
      <w:r w:rsidRPr="007D465C">
        <w:rPr>
          <w:rFonts w:ascii="Times New Roman" w:hAnsi="Times New Roman" w:cs="Times New Roman"/>
          <w:b/>
          <w:sz w:val="26"/>
          <w:szCs w:val="26"/>
          <w:vertAlign w:val="superscript"/>
        </w:rPr>
        <w:t>3</w:t>
      </w:r>
      <w:r w:rsidRPr="007D465C">
        <w:rPr>
          <w:rFonts w:ascii="Times New Roman" w:hAnsi="Times New Roman" w:cs="Times New Roman"/>
          <w:sz w:val="26"/>
          <w:szCs w:val="26"/>
        </w:rPr>
        <w:t>:</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6. Nhà thầu trúng thầu</w:t>
      </w:r>
      <w:r w:rsidRPr="007D465C">
        <w:rPr>
          <w:rFonts w:ascii="Times New Roman" w:hAnsi="Times New Roman" w:cs="Times New Roman"/>
          <w:b/>
          <w:sz w:val="26"/>
          <w:szCs w:val="26"/>
          <w:vertAlign w:val="superscript"/>
        </w:rPr>
        <w:t>3</w:t>
      </w:r>
      <w:r w:rsidRPr="007D465C">
        <w:rPr>
          <w:rFonts w:ascii="Times New Roman" w:hAnsi="Times New Roman" w:cs="Times New Roman"/>
          <w:sz w:val="26"/>
          <w:szCs w:val="26"/>
        </w:rPr>
        <w:t>:</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7. Loại hợp đồng</w:t>
      </w:r>
      <w:r w:rsidRPr="007D465C">
        <w:rPr>
          <w:rFonts w:ascii="Times New Roman" w:hAnsi="Times New Roman" w:cs="Times New Roman"/>
          <w:b/>
          <w:sz w:val="26"/>
          <w:szCs w:val="26"/>
          <w:vertAlign w:val="superscript"/>
        </w:rPr>
        <w:t>3</w:t>
      </w:r>
      <w:r w:rsidRPr="007D465C">
        <w:rPr>
          <w:rFonts w:ascii="Times New Roman" w:hAnsi="Times New Roman" w:cs="Times New Roman"/>
          <w:sz w:val="26"/>
          <w:szCs w:val="26"/>
        </w:rPr>
        <w:t>:</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lang w:val="en-US"/>
        </w:rPr>
      </w:pPr>
      <w:r w:rsidRPr="007D465C">
        <w:rPr>
          <w:rFonts w:ascii="Times New Roman" w:hAnsi="Times New Roman" w:cs="Times New Roman"/>
          <w:sz w:val="26"/>
          <w:szCs w:val="26"/>
          <w:lang w:val="en-US"/>
        </w:rPr>
        <w:t xml:space="preserve">8. </w:t>
      </w:r>
      <w:r w:rsidRPr="007D465C">
        <w:rPr>
          <w:rFonts w:ascii="Times New Roman" w:hAnsi="Times New Roman" w:cs="Times New Roman"/>
          <w:sz w:val="26"/>
          <w:szCs w:val="26"/>
        </w:rPr>
        <w:t>Thời gian thực hiện hợp đồng</w:t>
      </w:r>
      <w:r w:rsidRPr="007D465C">
        <w:rPr>
          <w:rFonts w:ascii="Times New Roman" w:hAnsi="Times New Roman" w:cs="Times New Roman"/>
          <w:b/>
          <w:sz w:val="26"/>
          <w:szCs w:val="26"/>
          <w:vertAlign w:val="superscript"/>
        </w:rPr>
        <w:t>3</w:t>
      </w:r>
      <w:r w:rsidRPr="007D465C">
        <w:rPr>
          <w:rFonts w:ascii="Times New Roman" w:hAnsi="Times New Roman" w:cs="Times New Roman"/>
          <w:sz w:val="26"/>
          <w:szCs w:val="26"/>
        </w:rPr>
        <w:t>:</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lang w:val="en-US"/>
        </w:rPr>
      </w:pPr>
      <w:r w:rsidRPr="007D465C">
        <w:rPr>
          <w:rFonts w:ascii="Times New Roman" w:hAnsi="Times New Roman" w:cs="Times New Roman"/>
          <w:sz w:val="26"/>
          <w:szCs w:val="26"/>
          <w:lang w:val="en-US"/>
        </w:rPr>
        <w:t xml:space="preserve">9. </w:t>
      </w:r>
      <w:r w:rsidRPr="007D465C">
        <w:rPr>
          <w:rFonts w:ascii="Times New Roman" w:hAnsi="Times New Roman" w:cs="Times New Roman"/>
          <w:sz w:val="26"/>
          <w:szCs w:val="26"/>
        </w:rPr>
        <w:t>Quyết định phê duyệt</w:t>
      </w:r>
      <w:r w:rsidRPr="007D465C">
        <w:rPr>
          <w:rFonts w:ascii="Times New Roman" w:hAnsi="Times New Roman" w:cs="Times New Roman"/>
          <w:b/>
          <w:sz w:val="26"/>
          <w:szCs w:val="26"/>
          <w:vertAlign w:val="superscript"/>
        </w:rPr>
        <w:t>4</w:t>
      </w:r>
      <w:r w:rsidRPr="007D465C">
        <w:rPr>
          <w:rFonts w:ascii="Times New Roman" w:hAnsi="Times New Roman" w:cs="Times New Roman"/>
          <w:sz w:val="26"/>
          <w:szCs w:val="26"/>
        </w:rPr>
        <w:t>:</w:t>
      </w:r>
      <w:r w:rsidRPr="007D465C">
        <w:rPr>
          <w:rFonts w:ascii="Times New Roman" w:hAnsi="Times New Roman" w:cs="Times New Roman"/>
          <w:sz w:val="26"/>
          <w:szCs w:val="26"/>
        </w:rPr>
        <w:tab/>
      </w:r>
    </w:p>
    <w:p w:rsidR="001565D1" w:rsidRPr="007D465C" w:rsidRDefault="001565D1" w:rsidP="001565D1">
      <w:pPr>
        <w:spacing w:before="120"/>
        <w:jc w:val="both"/>
        <w:rPr>
          <w:rFonts w:ascii="Times New Roman" w:hAnsi="Times New Roman" w:cs="Times New Roman"/>
          <w:sz w:val="26"/>
          <w:szCs w:val="26"/>
        </w:rPr>
      </w:pPr>
      <w:r w:rsidRPr="007D465C">
        <w:rPr>
          <w:rFonts w:ascii="Times New Roman" w:hAnsi="Times New Roman" w:cs="Times New Roman"/>
          <w:sz w:val="26"/>
          <w:szCs w:val="26"/>
          <w:lang w:val="en-US"/>
        </w:rPr>
        <w:t xml:space="preserve">10. </w:t>
      </w:r>
      <w:r w:rsidRPr="007D465C">
        <w:rPr>
          <w:rFonts w:ascii="Times New Roman" w:hAnsi="Times New Roman" w:cs="Times New Roman"/>
          <w:sz w:val="26"/>
          <w:szCs w:val="26"/>
        </w:rPr>
        <w:t>Thông tin về các hàng hóa thuộc gói thầu:</w:t>
      </w:r>
    </w:p>
    <w:tbl>
      <w:tblPr>
        <w:tblW w:w="8651" w:type="dxa"/>
        <w:tblInd w:w="5" w:type="dxa"/>
        <w:tblLayout w:type="fixed"/>
        <w:tblCellMar>
          <w:left w:w="0" w:type="dxa"/>
          <w:right w:w="0" w:type="dxa"/>
        </w:tblCellMar>
        <w:tblLook w:val="0000" w:firstRow="0" w:lastRow="0" w:firstColumn="0" w:lastColumn="0" w:noHBand="0" w:noVBand="0"/>
      </w:tblPr>
      <w:tblGrid>
        <w:gridCol w:w="593"/>
        <w:gridCol w:w="1516"/>
        <w:gridCol w:w="1147"/>
        <w:gridCol w:w="1753"/>
        <w:gridCol w:w="1129"/>
        <w:gridCol w:w="1261"/>
        <w:gridCol w:w="1252"/>
      </w:tblGrid>
      <w:tr w:rsidR="001565D1" w:rsidRPr="007D465C" w:rsidTr="00036479">
        <w:tblPrEx>
          <w:tblCellMar>
            <w:top w:w="0" w:type="dxa"/>
            <w:left w:w="0" w:type="dxa"/>
            <w:bottom w:w="0" w:type="dxa"/>
            <w:right w:w="0" w:type="dxa"/>
          </w:tblCellMar>
        </w:tblPrEx>
        <w:trPr>
          <w:trHeight w:val="20"/>
        </w:trPr>
        <w:tc>
          <w:tcPr>
            <w:tcW w:w="593" w:type="dxa"/>
            <w:tcBorders>
              <w:top w:val="single" w:sz="4" w:space="0" w:color="auto"/>
              <w:left w:val="single" w:sz="4" w:space="0" w:color="auto"/>
              <w:bottom w:val="nil"/>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r w:rsidRPr="007D465C">
              <w:rPr>
                <w:rFonts w:ascii="Times New Roman" w:hAnsi="Times New Roman" w:cs="Times New Roman"/>
                <w:sz w:val="26"/>
                <w:szCs w:val="26"/>
              </w:rPr>
              <w:t>STT</w:t>
            </w:r>
          </w:p>
        </w:tc>
        <w:tc>
          <w:tcPr>
            <w:tcW w:w="1516" w:type="dxa"/>
            <w:tcBorders>
              <w:top w:val="single" w:sz="4" w:space="0" w:color="auto"/>
              <w:left w:val="single" w:sz="4" w:space="0" w:color="auto"/>
              <w:bottom w:val="nil"/>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r w:rsidRPr="007D465C">
              <w:rPr>
                <w:rFonts w:ascii="Times New Roman" w:hAnsi="Times New Roman" w:cs="Times New Roman"/>
                <w:sz w:val="26"/>
                <w:szCs w:val="26"/>
              </w:rPr>
              <w:t>Tên hàng hóa</w:t>
            </w:r>
          </w:p>
        </w:tc>
        <w:tc>
          <w:tcPr>
            <w:tcW w:w="1147" w:type="dxa"/>
            <w:tcBorders>
              <w:top w:val="single" w:sz="4" w:space="0" w:color="auto"/>
              <w:left w:val="single" w:sz="4" w:space="0" w:color="auto"/>
              <w:bottom w:val="nil"/>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r w:rsidRPr="007D465C">
              <w:rPr>
                <w:rFonts w:ascii="Times New Roman" w:hAnsi="Times New Roman" w:cs="Times New Roman"/>
                <w:sz w:val="26"/>
                <w:szCs w:val="26"/>
              </w:rPr>
              <w:t>Công</w:t>
            </w:r>
            <w:r w:rsidRPr="007D465C">
              <w:rPr>
                <w:rFonts w:ascii="Times New Roman" w:hAnsi="Times New Roman" w:cs="Times New Roman"/>
                <w:sz w:val="26"/>
                <w:szCs w:val="26"/>
                <w:lang w:val="en-US"/>
              </w:rPr>
              <w:t xml:space="preserve"> </w:t>
            </w:r>
            <w:r w:rsidRPr="007D465C">
              <w:rPr>
                <w:rFonts w:ascii="Times New Roman" w:hAnsi="Times New Roman" w:cs="Times New Roman"/>
                <w:sz w:val="26"/>
                <w:szCs w:val="26"/>
              </w:rPr>
              <w:t>suất</w:t>
            </w:r>
          </w:p>
        </w:tc>
        <w:tc>
          <w:tcPr>
            <w:tcW w:w="1753" w:type="dxa"/>
            <w:tcBorders>
              <w:top w:val="single" w:sz="4" w:space="0" w:color="auto"/>
              <w:left w:val="single" w:sz="4" w:space="0" w:color="auto"/>
              <w:bottom w:val="nil"/>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r w:rsidRPr="007D465C">
              <w:rPr>
                <w:rFonts w:ascii="Times New Roman" w:hAnsi="Times New Roman" w:cs="Times New Roman"/>
                <w:sz w:val="26"/>
                <w:szCs w:val="26"/>
              </w:rPr>
              <w:t>Tính năng, thông số kỹ thuật cơ bản</w:t>
            </w:r>
          </w:p>
        </w:tc>
        <w:tc>
          <w:tcPr>
            <w:tcW w:w="1129" w:type="dxa"/>
            <w:tcBorders>
              <w:top w:val="single" w:sz="4" w:space="0" w:color="auto"/>
              <w:left w:val="single" w:sz="4" w:space="0" w:color="auto"/>
              <w:bottom w:val="nil"/>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r w:rsidRPr="007D465C">
              <w:rPr>
                <w:rFonts w:ascii="Times New Roman" w:hAnsi="Times New Roman" w:cs="Times New Roman"/>
                <w:sz w:val="26"/>
                <w:szCs w:val="26"/>
              </w:rPr>
              <w:t>Xuất xứ</w:t>
            </w:r>
          </w:p>
        </w:tc>
        <w:tc>
          <w:tcPr>
            <w:tcW w:w="1261" w:type="dxa"/>
            <w:tcBorders>
              <w:top w:val="single" w:sz="4" w:space="0" w:color="auto"/>
              <w:left w:val="single" w:sz="4" w:space="0" w:color="auto"/>
              <w:bottom w:val="nil"/>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r w:rsidRPr="007D465C">
              <w:rPr>
                <w:rFonts w:ascii="Times New Roman" w:hAnsi="Times New Roman" w:cs="Times New Roman"/>
                <w:sz w:val="26"/>
                <w:szCs w:val="26"/>
              </w:rPr>
              <w:t>Giá/Đơn giá trúng thầu</w:t>
            </w:r>
          </w:p>
        </w:tc>
        <w:tc>
          <w:tcPr>
            <w:tcW w:w="1252" w:type="dxa"/>
            <w:tcBorders>
              <w:top w:val="single" w:sz="4" w:space="0" w:color="auto"/>
              <w:left w:val="single" w:sz="4" w:space="0" w:color="auto"/>
              <w:bottom w:val="nil"/>
              <w:right w:val="single" w:sz="4" w:space="0" w:color="auto"/>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r w:rsidRPr="007D465C">
              <w:rPr>
                <w:rFonts w:ascii="Times New Roman" w:hAnsi="Times New Roman" w:cs="Times New Roman"/>
                <w:sz w:val="26"/>
                <w:szCs w:val="26"/>
              </w:rPr>
              <w:t>Ghi chú</w:t>
            </w:r>
          </w:p>
        </w:tc>
      </w:tr>
      <w:tr w:rsidR="001565D1" w:rsidRPr="007D465C" w:rsidTr="00036479">
        <w:tblPrEx>
          <w:tblCellMar>
            <w:top w:w="0" w:type="dxa"/>
            <w:left w:w="0" w:type="dxa"/>
            <w:bottom w:w="0" w:type="dxa"/>
            <w:right w:w="0" w:type="dxa"/>
          </w:tblCellMar>
        </w:tblPrEx>
        <w:trPr>
          <w:trHeight w:val="20"/>
        </w:trPr>
        <w:tc>
          <w:tcPr>
            <w:tcW w:w="593" w:type="dxa"/>
            <w:tcBorders>
              <w:top w:val="single" w:sz="4" w:space="0" w:color="auto"/>
              <w:left w:val="single" w:sz="4" w:space="0" w:color="auto"/>
              <w:bottom w:val="nil"/>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r w:rsidRPr="007D465C">
              <w:rPr>
                <w:rFonts w:ascii="Times New Roman" w:hAnsi="Times New Roman" w:cs="Times New Roman"/>
                <w:sz w:val="26"/>
                <w:szCs w:val="26"/>
              </w:rPr>
              <w:lastRenderedPageBreak/>
              <w:t>(1)</w:t>
            </w:r>
          </w:p>
        </w:tc>
        <w:tc>
          <w:tcPr>
            <w:tcW w:w="1516" w:type="dxa"/>
            <w:tcBorders>
              <w:top w:val="single" w:sz="4" w:space="0" w:color="auto"/>
              <w:left w:val="single" w:sz="4" w:space="0" w:color="auto"/>
              <w:bottom w:val="nil"/>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r w:rsidRPr="007D465C">
              <w:rPr>
                <w:rFonts w:ascii="Times New Roman" w:hAnsi="Times New Roman" w:cs="Times New Roman"/>
                <w:sz w:val="26"/>
                <w:szCs w:val="26"/>
              </w:rPr>
              <w:t>(2)</w:t>
            </w:r>
          </w:p>
        </w:tc>
        <w:tc>
          <w:tcPr>
            <w:tcW w:w="1147" w:type="dxa"/>
            <w:tcBorders>
              <w:top w:val="single" w:sz="4" w:space="0" w:color="auto"/>
              <w:left w:val="single" w:sz="4" w:space="0" w:color="auto"/>
              <w:bottom w:val="nil"/>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r w:rsidRPr="007D465C">
              <w:rPr>
                <w:rFonts w:ascii="Times New Roman" w:hAnsi="Times New Roman" w:cs="Times New Roman"/>
                <w:sz w:val="26"/>
                <w:szCs w:val="26"/>
              </w:rPr>
              <w:t>(3)</w:t>
            </w:r>
          </w:p>
        </w:tc>
        <w:tc>
          <w:tcPr>
            <w:tcW w:w="1753" w:type="dxa"/>
            <w:tcBorders>
              <w:top w:val="single" w:sz="4" w:space="0" w:color="auto"/>
              <w:left w:val="single" w:sz="4" w:space="0" w:color="auto"/>
              <w:bottom w:val="nil"/>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r w:rsidRPr="007D465C">
              <w:rPr>
                <w:rFonts w:ascii="Times New Roman" w:hAnsi="Times New Roman" w:cs="Times New Roman"/>
                <w:sz w:val="26"/>
                <w:szCs w:val="26"/>
              </w:rPr>
              <w:t>(4)</w:t>
            </w:r>
          </w:p>
        </w:tc>
        <w:tc>
          <w:tcPr>
            <w:tcW w:w="1129" w:type="dxa"/>
            <w:tcBorders>
              <w:top w:val="single" w:sz="4" w:space="0" w:color="auto"/>
              <w:left w:val="single" w:sz="4" w:space="0" w:color="auto"/>
              <w:bottom w:val="nil"/>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r w:rsidRPr="007D465C">
              <w:rPr>
                <w:rFonts w:ascii="Times New Roman" w:hAnsi="Times New Roman" w:cs="Times New Roman"/>
                <w:sz w:val="26"/>
                <w:szCs w:val="26"/>
              </w:rPr>
              <w:t>(5)</w:t>
            </w:r>
          </w:p>
        </w:tc>
        <w:tc>
          <w:tcPr>
            <w:tcW w:w="1261" w:type="dxa"/>
            <w:tcBorders>
              <w:top w:val="single" w:sz="4" w:space="0" w:color="auto"/>
              <w:left w:val="single" w:sz="4" w:space="0" w:color="auto"/>
              <w:bottom w:val="nil"/>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r w:rsidRPr="007D465C">
              <w:rPr>
                <w:rFonts w:ascii="Times New Roman" w:hAnsi="Times New Roman" w:cs="Times New Roman"/>
                <w:sz w:val="26"/>
                <w:szCs w:val="26"/>
              </w:rPr>
              <w:t>(6)</w:t>
            </w:r>
          </w:p>
        </w:tc>
        <w:tc>
          <w:tcPr>
            <w:tcW w:w="1252" w:type="dxa"/>
            <w:tcBorders>
              <w:top w:val="single" w:sz="4" w:space="0" w:color="auto"/>
              <w:left w:val="single" w:sz="4" w:space="0" w:color="auto"/>
              <w:bottom w:val="nil"/>
              <w:right w:val="single" w:sz="4" w:space="0" w:color="auto"/>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r w:rsidRPr="007D465C">
              <w:rPr>
                <w:rFonts w:ascii="Times New Roman" w:hAnsi="Times New Roman" w:cs="Times New Roman"/>
                <w:sz w:val="26"/>
                <w:szCs w:val="26"/>
              </w:rPr>
              <w:t>(7)</w:t>
            </w:r>
          </w:p>
        </w:tc>
      </w:tr>
      <w:tr w:rsidR="001565D1" w:rsidRPr="007D465C" w:rsidTr="00036479">
        <w:tblPrEx>
          <w:tblCellMar>
            <w:top w:w="0" w:type="dxa"/>
            <w:left w:w="0" w:type="dxa"/>
            <w:bottom w:w="0" w:type="dxa"/>
            <w:right w:w="0" w:type="dxa"/>
          </w:tblCellMar>
        </w:tblPrEx>
        <w:trPr>
          <w:trHeight w:val="20"/>
        </w:trPr>
        <w:tc>
          <w:tcPr>
            <w:tcW w:w="593" w:type="dxa"/>
            <w:tcBorders>
              <w:top w:val="single" w:sz="4" w:space="0" w:color="auto"/>
              <w:left w:val="single" w:sz="4" w:space="0" w:color="auto"/>
              <w:bottom w:val="single" w:sz="4" w:space="0" w:color="auto"/>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r w:rsidRPr="007D465C">
              <w:rPr>
                <w:rFonts w:ascii="Times New Roman" w:hAnsi="Times New Roman" w:cs="Times New Roman"/>
                <w:sz w:val="26"/>
                <w:szCs w:val="26"/>
              </w:rPr>
              <w:t>...</w:t>
            </w:r>
          </w:p>
        </w:tc>
        <w:tc>
          <w:tcPr>
            <w:tcW w:w="1516" w:type="dxa"/>
            <w:tcBorders>
              <w:top w:val="single" w:sz="4" w:space="0" w:color="auto"/>
              <w:left w:val="single" w:sz="4" w:space="0" w:color="auto"/>
              <w:bottom w:val="single" w:sz="4" w:space="0" w:color="auto"/>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p>
        </w:tc>
        <w:tc>
          <w:tcPr>
            <w:tcW w:w="1147" w:type="dxa"/>
            <w:tcBorders>
              <w:top w:val="single" w:sz="4" w:space="0" w:color="auto"/>
              <w:left w:val="single" w:sz="4" w:space="0" w:color="auto"/>
              <w:bottom w:val="single" w:sz="4" w:space="0" w:color="auto"/>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p>
        </w:tc>
        <w:tc>
          <w:tcPr>
            <w:tcW w:w="1753" w:type="dxa"/>
            <w:tcBorders>
              <w:top w:val="single" w:sz="4" w:space="0" w:color="auto"/>
              <w:left w:val="single" w:sz="4" w:space="0" w:color="auto"/>
              <w:bottom w:val="single" w:sz="4" w:space="0" w:color="auto"/>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p>
        </w:tc>
        <w:tc>
          <w:tcPr>
            <w:tcW w:w="1129" w:type="dxa"/>
            <w:tcBorders>
              <w:top w:val="single" w:sz="4" w:space="0" w:color="auto"/>
              <w:left w:val="single" w:sz="4" w:space="0" w:color="auto"/>
              <w:bottom w:val="single" w:sz="4" w:space="0" w:color="auto"/>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p>
        </w:tc>
        <w:tc>
          <w:tcPr>
            <w:tcW w:w="1261" w:type="dxa"/>
            <w:tcBorders>
              <w:top w:val="single" w:sz="4" w:space="0" w:color="auto"/>
              <w:left w:val="single" w:sz="4" w:space="0" w:color="auto"/>
              <w:bottom w:val="single" w:sz="4" w:space="0" w:color="auto"/>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p>
        </w:tc>
      </w:tr>
    </w:tbl>
    <w:p w:rsidR="001565D1" w:rsidRPr="007D465C" w:rsidRDefault="001565D1" w:rsidP="001565D1">
      <w:pPr>
        <w:spacing w:before="120"/>
        <w:jc w:val="both"/>
        <w:rPr>
          <w:rFonts w:ascii="Times New Roman" w:hAnsi="Times New Roman" w:cs="Times New Roman"/>
          <w:i/>
          <w:sz w:val="26"/>
          <w:szCs w:val="26"/>
        </w:rPr>
      </w:pPr>
      <w:r w:rsidRPr="007D465C">
        <w:rPr>
          <w:rFonts w:ascii="Times New Roman" w:hAnsi="Times New Roman" w:cs="Times New Roman"/>
          <w:i/>
          <w:sz w:val="26"/>
          <w:szCs w:val="26"/>
        </w:rPr>
        <w:t>* Đối với trang thiết bị y tế, cột (3) ghi thông tin về công suất, cấu hình thiết bị.</w:t>
      </w:r>
    </w:p>
    <w:p w:rsidR="001565D1" w:rsidRPr="007D465C" w:rsidRDefault="001565D1" w:rsidP="001565D1">
      <w:pPr>
        <w:spacing w:before="120"/>
        <w:rPr>
          <w:rFonts w:ascii="Times New Roman" w:hAnsi="Times New Roman"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28"/>
        <w:gridCol w:w="5028"/>
      </w:tblGrid>
      <w:tr w:rsidR="001565D1" w:rsidRPr="007D465C" w:rsidTr="00036479">
        <w:tc>
          <w:tcPr>
            <w:tcW w:w="3828" w:type="dxa"/>
          </w:tcPr>
          <w:p w:rsidR="001565D1" w:rsidRPr="007D465C" w:rsidRDefault="001565D1" w:rsidP="00036479">
            <w:pPr>
              <w:spacing w:before="120"/>
              <w:rPr>
                <w:sz w:val="26"/>
                <w:szCs w:val="26"/>
              </w:rPr>
            </w:pPr>
          </w:p>
        </w:tc>
        <w:tc>
          <w:tcPr>
            <w:tcW w:w="5028" w:type="dxa"/>
          </w:tcPr>
          <w:p w:rsidR="001565D1" w:rsidRPr="007D465C" w:rsidRDefault="001565D1" w:rsidP="00036479">
            <w:pPr>
              <w:spacing w:before="120"/>
              <w:jc w:val="center"/>
              <w:rPr>
                <w:b/>
                <w:sz w:val="26"/>
                <w:szCs w:val="26"/>
              </w:rPr>
            </w:pPr>
            <w:r w:rsidRPr="007D465C">
              <w:rPr>
                <w:i/>
                <w:sz w:val="26"/>
                <w:szCs w:val="26"/>
              </w:rPr>
              <w:t>………., ngày …….. tháng ……. năm ……..</w:t>
            </w:r>
            <w:r w:rsidRPr="007D465C">
              <w:rPr>
                <w:i/>
                <w:sz w:val="26"/>
                <w:szCs w:val="26"/>
              </w:rPr>
              <w:br/>
            </w:r>
            <w:r w:rsidRPr="007D465C">
              <w:rPr>
                <w:b/>
                <w:sz w:val="26"/>
                <w:szCs w:val="26"/>
              </w:rPr>
              <w:t>Đại diện hợp pháp của bên mời thầu</w:t>
            </w:r>
            <w:r w:rsidRPr="007D465C">
              <w:rPr>
                <w:b/>
                <w:sz w:val="26"/>
                <w:szCs w:val="26"/>
              </w:rPr>
              <w:br/>
            </w:r>
            <w:r w:rsidRPr="007D465C">
              <w:rPr>
                <w:i/>
                <w:sz w:val="26"/>
                <w:szCs w:val="26"/>
              </w:rPr>
              <w:t>(Ký, ghi rõ họ tên, chức danh và đóng dấu)</w:t>
            </w:r>
          </w:p>
        </w:tc>
      </w:tr>
    </w:tbl>
    <w:p w:rsidR="001565D1" w:rsidRPr="007D465C" w:rsidRDefault="001565D1" w:rsidP="001565D1">
      <w:pPr>
        <w:spacing w:before="120"/>
        <w:jc w:val="both"/>
        <w:rPr>
          <w:rFonts w:ascii="Times New Roman" w:hAnsi="Times New Roman" w:cs="Times New Roman"/>
          <w:i/>
          <w:sz w:val="26"/>
          <w:szCs w:val="26"/>
        </w:rPr>
      </w:pPr>
      <w:r w:rsidRPr="007D465C">
        <w:rPr>
          <w:rFonts w:ascii="Times New Roman" w:hAnsi="Times New Roman" w:cs="Times New Roman"/>
          <w:b/>
          <w:i/>
          <w:sz w:val="26"/>
          <w:szCs w:val="26"/>
          <w:vertAlign w:val="superscript"/>
        </w:rPr>
        <w:t>1</w:t>
      </w:r>
      <w:r w:rsidRPr="007D465C">
        <w:rPr>
          <w:rFonts w:ascii="Times New Roman" w:hAnsi="Times New Roman" w:cs="Times New Roman"/>
          <w:i/>
          <w:sz w:val="26"/>
          <w:szCs w:val="26"/>
        </w:rPr>
        <w:t xml:space="preserve"> Ghi theo kế hoạch lựa chọn nhà thầu được phê duyệt.</w:t>
      </w:r>
    </w:p>
    <w:p w:rsidR="001565D1" w:rsidRPr="007D465C" w:rsidRDefault="001565D1" w:rsidP="001565D1">
      <w:pPr>
        <w:spacing w:before="120"/>
        <w:jc w:val="both"/>
        <w:rPr>
          <w:rFonts w:ascii="Times New Roman" w:hAnsi="Times New Roman" w:cs="Times New Roman"/>
          <w:i/>
          <w:sz w:val="26"/>
          <w:szCs w:val="26"/>
        </w:rPr>
      </w:pPr>
      <w:r w:rsidRPr="007D465C">
        <w:rPr>
          <w:rFonts w:ascii="Times New Roman" w:hAnsi="Times New Roman" w:cs="Times New Roman"/>
          <w:i/>
          <w:sz w:val="26"/>
          <w:szCs w:val="26"/>
          <w:vertAlign w:val="superscript"/>
        </w:rPr>
        <w:t>2</w:t>
      </w:r>
      <w:r w:rsidRPr="007D465C">
        <w:rPr>
          <w:rFonts w:ascii="Times New Roman" w:hAnsi="Times New Roman" w:cs="Times New Roman"/>
          <w:i/>
          <w:sz w:val="26"/>
          <w:szCs w:val="26"/>
        </w:rPr>
        <w:t xml:space="preserve"> Ghi theo số thông báo mời thầu trên Hệ thống mạng đấu thầu quốc gia đối với gói thầu áp dụng hình thức đấu thầu rộng rãi, chào hàng cạnh tranh.</w:t>
      </w:r>
    </w:p>
    <w:p w:rsidR="001565D1" w:rsidRPr="007D465C" w:rsidRDefault="001565D1" w:rsidP="001565D1">
      <w:pPr>
        <w:spacing w:before="120"/>
        <w:jc w:val="both"/>
        <w:rPr>
          <w:rFonts w:ascii="Times New Roman" w:hAnsi="Times New Roman" w:cs="Times New Roman"/>
          <w:i/>
          <w:sz w:val="26"/>
          <w:szCs w:val="26"/>
        </w:rPr>
      </w:pPr>
      <w:r w:rsidRPr="007D465C">
        <w:rPr>
          <w:rFonts w:ascii="Times New Roman" w:hAnsi="Times New Roman" w:cs="Times New Roman"/>
          <w:b/>
          <w:i/>
          <w:sz w:val="26"/>
          <w:szCs w:val="26"/>
          <w:vertAlign w:val="superscript"/>
        </w:rPr>
        <w:t>3</w:t>
      </w:r>
      <w:r w:rsidRPr="007D465C">
        <w:rPr>
          <w:rFonts w:ascii="Times New Roman" w:hAnsi="Times New Roman" w:cs="Times New Roman"/>
          <w:i/>
          <w:sz w:val="26"/>
          <w:szCs w:val="26"/>
        </w:rPr>
        <w:t xml:space="preserve"> Ghi theo quyết định phê duyệt kết quả lựa chọn nhà thầu. Đối với thông tin về nhà thầu trúng thầu cần nêu rõ tên thành viên đứng đầu và các thành viên còn lại trong trường hợp là liên danh.</w:t>
      </w:r>
    </w:p>
    <w:p w:rsidR="001565D1" w:rsidRPr="007D465C" w:rsidRDefault="001565D1" w:rsidP="001565D1">
      <w:pPr>
        <w:spacing w:before="120"/>
        <w:jc w:val="both"/>
        <w:rPr>
          <w:rFonts w:ascii="Times New Roman" w:hAnsi="Times New Roman" w:cs="Times New Roman"/>
          <w:i/>
          <w:sz w:val="26"/>
          <w:szCs w:val="26"/>
        </w:rPr>
      </w:pPr>
      <w:r w:rsidRPr="007D465C">
        <w:rPr>
          <w:rFonts w:ascii="Times New Roman" w:hAnsi="Times New Roman" w:cs="Times New Roman"/>
          <w:b/>
          <w:i/>
          <w:sz w:val="26"/>
          <w:szCs w:val="26"/>
          <w:vertAlign w:val="superscript"/>
        </w:rPr>
        <w:t>4</w:t>
      </w:r>
      <w:r w:rsidRPr="007D465C">
        <w:rPr>
          <w:rFonts w:ascii="Times New Roman" w:hAnsi="Times New Roman" w:cs="Times New Roman"/>
          <w:i/>
          <w:sz w:val="26"/>
          <w:szCs w:val="26"/>
        </w:rPr>
        <w:t xml:space="preserve"> Cần ghi rõ số văn bản, ngày và chức danh của người phê duyệt.</w:t>
      </w:r>
    </w:p>
    <w:p w:rsidR="001565D1" w:rsidRPr="007D465C" w:rsidRDefault="001565D1" w:rsidP="001565D1">
      <w:pPr>
        <w:spacing w:before="120"/>
        <w:rPr>
          <w:rFonts w:ascii="Times New Roman" w:hAnsi="Times New Roman" w:cs="Times New Roman"/>
          <w:i/>
          <w:sz w:val="26"/>
          <w:szCs w:val="26"/>
        </w:rPr>
      </w:pPr>
    </w:p>
    <w:p w:rsidR="001565D1" w:rsidRPr="007D465C" w:rsidRDefault="001565D1" w:rsidP="001565D1">
      <w:pPr>
        <w:spacing w:before="120"/>
        <w:jc w:val="right"/>
        <w:rPr>
          <w:rFonts w:ascii="Times New Roman" w:hAnsi="Times New Roman" w:cs="Times New Roman"/>
          <w:b/>
          <w:sz w:val="26"/>
          <w:szCs w:val="26"/>
          <w:u w:val="single"/>
        </w:rPr>
      </w:pPr>
      <w:r w:rsidRPr="007D465C">
        <w:rPr>
          <w:rFonts w:ascii="Times New Roman" w:hAnsi="Times New Roman" w:cs="Times New Roman"/>
          <w:b/>
          <w:sz w:val="26"/>
          <w:szCs w:val="26"/>
          <w:u w:val="single"/>
        </w:rPr>
        <w:t>Mẫu 10</w:t>
      </w:r>
    </w:p>
    <w:p w:rsidR="001565D1" w:rsidRPr="007D465C" w:rsidRDefault="001565D1" w:rsidP="001565D1">
      <w:pPr>
        <w:spacing w:before="120"/>
        <w:jc w:val="center"/>
        <w:rPr>
          <w:rFonts w:ascii="Times New Roman" w:hAnsi="Times New Roman" w:cs="Times New Roman"/>
          <w:b/>
          <w:sz w:val="26"/>
          <w:szCs w:val="26"/>
        </w:rPr>
      </w:pPr>
      <w:r w:rsidRPr="007D465C">
        <w:rPr>
          <w:rFonts w:ascii="Times New Roman" w:hAnsi="Times New Roman" w:cs="Times New Roman"/>
          <w:b/>
          <w:sz w:val="26"/>
          <w:szCs w:val="26"/>
        </w:rPr>
        <w:t>PHIẾU ĐĂNG KÝ THÔNG BÁO MỜI SƠ TUYỂN</w:t>
      </w:r>
      <w:r w:rsidRPr="007D465C">
        <w:rPr>
          <w:rFonts w:ascii="Times New Roman" w:hAnsi="Times New Roman" w:cs="Times New Roman"/>
          <w:b/>
          <w:sz w:val="26"/>
          <w:szCs w:val="26"/>
        </w:rPr>
        <w:br/>
        <w:t>(Đối với dự án đầu tư theo hình thức đối tác công tư (PPP))</w:t>
      </w:r>
    </w:p>
    <w:p w:rsidR="001565D1" w:rsidRPr="007D465C" w:rsidRDefault="001565D1" w:rsidP="001565D1">
      <w:pPr>
        <w:spacing w:before="120"/>
        <w:jc w:val="center"/>
        <w:rPr>
          <w:rFonts w:ascii="Times New Roman" w:hAnsi="Times New Roman" w:cs="Times New Roman"/>
          <w:sz w:val="26"/>
          <w:szCs w:val="26"/>
        </w:rPr>
      </w:pPr>
      <w:r w:rsidRPr="007D465C">
        <w:rPr>
          <w:rFonts w:ascii="Times New Roman" w:hAnsi="Times New Roman" w:cs="Times New Roman"/>
          <w:b/>
          <w:sz w:val="26"/>
          <w:szCs w:val="26"/>
        </w:rPr>
        <w:t>Kính gửi:</w:t>
      </w:r>
      <w:r w:rsidRPr="007D465C">
        <w:rPr>
          <w:rFonts w:ascii="Times New Roman" w:hAnsi="Times New Roman" w:cs="Times New Roman"/>
          <w:sz w:val="26"/>
          <w:szCs w:val="26"/>
        </w:rPr>
        <w:t xml:space="preserve"> Báo Đấu thầu - Bộ Kế hoạch và Đầu tư</w:t>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Tên bên mời thầu:</w:t>
      </w:r>
      <w:r w:rsidRPr="007D465C">
        <w:rPr>
          <w:rFonts w:ascii="Times New Roman" w:hAnsi="Times New Roman" w:cs="Times New Roman"/>
          <w:sz w:val="26"/>
          <w:szCs w:val="26"/>
          <w:vertAlign w:val="superscript"/>
        </w:rPr>
        <w:t>1</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Địa chỉ:</w:t>
      </w:r>
      <w:r w:rsidRPr="007D465C">
        <w:rPr>
          <w:rFonts w:ascii="Times New Roman" w:hAnsi="Times New Roman" w:cs="Times New Roman"/>
          <w:sz w:val="26"/>
          <w:szCs w:val="26"/>
          <w:vertAlign w:val="superscript"/>
        </w:rPr>
        <w:t>2</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Điệnthoại/fax/email:</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Mã số thuế:</w:t>
      </w:r>
      <w:r w:rsidRPr="007D465C">
        <w:rPr>
          <w:rFonts w:ascii="Times New Roman" w:hAnsi="Times New Roman" w:cs="Times New Roman"/>
          <w:sz w:val="26"/>
          <w:szCs w:val="26"/>
        </w:rPr>
        <w:tab/>
      </w:r>
    </w:p>
    <w:p w:rsidR="001565D1" w:rsidRPr="007D465C" w:rsidRDefault="001565D1" w:rsidP="001565D1">
      <w:pPr>
        <w:spacing w:before="120"/>
        <w:jc w:val="both"/>
        <w:rPr>
          <w:rFonts w:ascii="Times New Roman" w:hAnsi="Times New Roman" w:cs="Times New Roman"/>
          <w:sz w:val="26"/>
          <w:szCs w:val="26"/>
        </w:rPr>
      </w:pPr>
      <w:r w:rsidRPr="007D465C">
        <w:rPr>
          <w:rFonts w:ascii="Times New Roman" w:hAnsi="Times New Roman" w:cs="Times New Roman"/>
          <w:sz w:val="26"/>
          <w:szCs w:val="26"/>
        </w:rPr>
        <w:t>Đề nghị Báo Đấu thầu đăng tải thông báo mời sơ tuyển lựa chọn nhà đầu tư thực hiện dự án đầu tư theo hình thức đối tác công tư (PPP) với nội dung sau:</w:t>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1. Tên bên mời thầu:</w:t>
      </w:r>
      <w:r w:rsidRPr="007D465C">
        <w:rPr>
          <w:rFonts w:ascii="Times New Roman" w:hAnsi="Times New Roman" w:cs="Times New Roman"/>
          <w:sz w:val="26"/>
          <w:szCs w:val="26"/>
        </w:rPr>
        <w:tab/>
      </w:r>
    </w:p>
    <w:p w:rsidR="001565D1" w:rsidRPr="007D465C" w:rsidRDefault="001565D1" w:rsidP="001565D1">
      <w:pPr>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2. Nội dung chính của dự án </w:t>
      </w:r>
      <w:r w:rsidRPr="007D465C">
        <w:rPr>
          <w:rFonts w:ascii="Times New Roman" w:hAnsi="Times New Roman" w:cs="Times New Roman"/>
          <w:i/>
          <w:sz w:val="26"/>
          <w:szCs w:val="26"/>
        </w:rPr>
        <w:t>[ghi tóm tắt nội dung chính của dự án theo các mục như sau nhưng không quá 150 từ]</w:t>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Tên dự án:</w:t>
      </w:r>
      <w:r w:rsidRPr="007D465C">
        <w:rPr>
          <w:rFonts w:ascii="Times New Roman" w:hAnsi="Times New Roman" w:cs="Times New Roman"/>
          <w:sz w:val="26"/>
          <w:szCs w:val="26"/>
        </w:rPr>
        <w:tab/>
      </w:r>
    </w:p>
    <w:p w:rsidR="001565D1" w:rsidRPr="007D465C" w:rsidRDefault="001565D1" w:rsidP="001565D1">
      <w:pPr>
        <w:spacing w:before="120"/>
        <w:jc w:val="both"/>
        <w:rPr>
          <w:rFonts w:ascii="Times New Roman" w:hAnsi="Times New Roman" w:cs="Times New Roman"/>
          <w:sz w:val="26"/>
          <w:szCs w:val="26"/>
        </w:rPr>
      </w:pPr>
      <w:bookmarkStart w:id="5" w:name="bookmark15"/>
      <w:r w:rsidRPr="007D465C">
        <w:rPr>
          <w:rFonts w:ascii="Times New Roman" w:hAnsi="Times New Roman" w:cs="Times New Roman"/>
          <w:sz w:val="26"/>
          <w:szCs w:val="26"/>
        </w:rPr>
        <w:t xml:space="preserve">- Loại dự án: Nhóm C </w:t>
      </w:r>
      <w:r w:rsidRPr="007D465C">
        <w:rPr>
          <w:rFonts w:ascii="Times New Roman" w:hAnsi="Times New Roman" w:cs="Times New Roman"/>
          <w:sz w:val="26"/>
          <w:szCs w:val="26"/>
        </w:rPr>
        <w:sym w:font="Symbol" w:char="F08F"/>
      </w:r>
      <w:r w:rsidRPr="007D465C">
        <w:rPr>
          <w:rFonts w:ascii="Times New Roman" w:hAnsi="Times New Roman" w:cs="Times New Roman"/>
          <w:sz w:val="26"/>
          <w:szCs w:val="26"/>
        </w:rPr>
        <w:t xml:space="preserve"> Không thuộc Nhóm C </w:t>
      </w:r>
      <w:bookmarkEnd w:id="5"/>
      <w:r w:rsidRPr="007D465C">
        <w:rPr>
          <w:rFonts w:ascii="Times New Roman" w:hAnsi="Times New Roman" w:cs="Times New Roman"/>
          <w:sz w:val="26"/>
          <w:szCs w:val="26"/>
        </w:rPr>
        <w:sym w:font="Symbol" w:char="F08F"/>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Địa điểm dự kiến thực hiện dự án:</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Thời gian dự kiến thực hiện dự án:</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Tổng vốn đầu tư dự kiến:</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Mục tiêu của dự án:</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lastRenderedPageBreak/>
        <w:t>- Các hợp phần của dự án:</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Loại hợp đồng:</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Vốn đầu tư của Nhà nước tham gia thực hiện dự án (nếu có):</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3. Hình thức: </w:t>
      </w:r>
      <w:r w:rsidRPr="007D465C">
        <w:rPr>
          <w:rFonts w:ascii="Times New Roman" w:hAnsi="Times New Roman" w:cs="Times New Roman"/>
          <w:i/>
          <w:sz w:val="26"/>
          <w:szCs w:val="26"/>
        </w:rPr>
        <w:t>[ghi cụ thể sơ tuyển quốc tế hoặc trong nước]</w:t>
      </w:r>
      <w:r w:rsidRPr="007D465C">
        <w:rPr>
          <w:rFonts w:ascii="Times New Roman" w:hAnsi="Times New Roman" w:cs="Times New Roman"/>
          <w:sz w:val="26"/>
          <w:szCs w:val="26"/>
        </w:rPr>
        <w:tab/>
      </w:r>
    </w:p>
    <w:p w:rsidR="001565D1" w:rsidRPr="007D465C" w:rsidRDefault="001565D1" w:rsidP="001565D1">
      <w:pPr>
        <w:spacing w:before="120"/>
        <w:jc w:val="both"/>
        <w:rPr>
          <w:rFonts w:ascii="Times New Roman" w:hAnsi="Times New Roman" w:cs="Times New Roman"/>
          <w:sz w:val="26"/>
          <w:szCs w:val="26"/>
        </w:rPr>
      </w:pPr>
      <w:r w:rsidRPr="007D465C">
        <w:rPr>
          <w:rFonts w:ascii="Times New Roman" w:hAnsi="Times New Roman" w:cs="Times New Roman"/>
          <w:sz w:val="26"/>
          <w:szCs w:val="26"/>
        </w:rPr>
        <w:t>4. Thời gian phát hành HSMST: từ ……… giờ..., ngày ……… tháng …….. năm ………. đến</w:t>
      </w:r>
      <w:r w:rsidRPr="007D465C">
        <w:rPr>
          <w:rFonts w:ascii="Times New Roman" w:hAnsi="Times New Roman" w:cs="Times New Roman"/>
          <w:sz w:val="26"/>
          <w:szCs w:val="26"/>
        </w:rPr>
        <w:tab/>
        <w:t xml:space="preserve"> …….. giờ..., ngày ……….. tháng …….. năm ……….. </w:t>
      </w:r>
      <w:r w:rsidRPr="007D465C">
        <w:rPr>
          <w:rFonts w:ascii="Times New Roman" w:hAnsi="Times New Roman" w:cs="Times New Roman"/>
          <w:i/>
          <w:sz w:val="26"/>
          <w:szCs w:val="26"/>
        </w:rPr>
        <w:t xml:space="preserve">[ghi thời điểm đóng thầu] </w:t>
      </w:r>
      <w:r w:rsidRPr="007D465C">
        <w:rPr>
          <w:rFonts w:ascii="Times New Roman" w:hAnsi="Times New Roman" w:cs="Times New Roman"/>
          <w:sz w:val="26"/>
          <w:szCs w:val="26"/>
        </w:rPr>
        <w:t>(trong giờ hành chính)</w:t>
      </w:r>
      <w:r w:rsidRPr="007D465C">
        <w:rPr>
          <w:rFonts w:ascii="Times New Roman" w:hAnsi="Times New Roman" w:cs="Times New Roman"/>
          <w:b/>
          <w:sz w:val="26"/>
          <w:szCs w:val="26"/>
          <w:vertAlign w:val="superscript"/>
        </w:rPr>
        <w:t>3</w:t>
      </w:r>
      <w:r w:rsidRPr="007D465C">
        <w:rPr>
          <w:rFonts w:ascii="Times New Roman" w:hAnsi="Times New Roman" w:cs="Times New Roman"/>
          <w:sz w:val="26"/>
          <w:szCs w:val="26"/>
        </w:rPr>
        <w:t>.</w:t>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5. Địa điểm phát hành HSMST: </w:t>
      </w:r>
      <w:r w:rsidRPr="007D465C">
        <w:rPr>
          <w:rFonts w:ascii="Times New Roman" w:hAnsi="Times New Roman" w:cs="Times New Roman"/>
          <w:i/>
          <w:sz w:val="26"/>
          <w:szCs w:val="26"/>
        </w:rPr>
        <w:t>[ghi tên cơ quan, đơn vị phát hành HSMST, địa chỉ, số điện thoại, fax, email]</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6. Giá bán 01 bộ HSMST: </w:t>
      </w:r>
      <w:r w:rsidRPr="007D465C">
        <w:rPr>
          <w:rFonts w:ascii="Times New Roman" w:hAnsi="Times New Roman" w:cs="Times New Roman"/>
          <w:i/>
          <w:sz w:val="26"/>
          <w:szCs w:val="26"/>
        </w:rPr>
        <w:t>[ghi giá bán một bộ HSDST]</w:t>
      </w:r>
      <w:r w:rsidRPr="007D465C">
        <w:rPr>
          <w:rFonts w:ascii="Times New Roman" w:hAnsi="Times New Roman" w:cs="Times New Roman"/>
          <w:b/>
          <w:sz w:val="26"/>
          <w:szCs w:val="26"/>
          <w:vertAlign w:val="superscript"/>
        </w:rPr>
        <w:t>4</w:t>
      </w:r>
      <w:r w:rsidRPr="007D465C">
        <w:rPr>
          <w:rFonts w:ascii="Times New Roman" w:hAnsi="Times New Roman" w:cs="Times New Roman"/>
          <w:sz w:val="26"/>
          <w:szCs w:val="26"/>
        </w:rPr>
        <w:tab/>
      </w:r>
    </w:p>
    <w:p w:rsidR="001565D1" w:rsidRPr="007D465C" w:rsidRDefault="001565D1" w:rsidP="001565D1">
      <w:pPr>
        <w:spacing w:before="120"/>
        <w:jc w:val="both"/>
        <w:rPr>
          <w:rFonts w:ascii="Times New Roman" w:hAnsi="Times New Roman" w:cs="Times New Roman"/>
          <w:sz w:val="26"/>
          <w:szCs w:val="26"/>
        </w:rPr>
      </w:pPr>
      <w:r w:rsidRPr="007D465C">
        <w:rPr>
          <w:rFonts w:ascii="Times New Roman" w:hAnsi="Times New Roman" w:cs="Times New Roman"/>
          <w:sz w:val="26"/>
          <w:szCs w:val="26"/>
        </w:rPr>
        <w:t>7. Thời điểm đóng thầu:</w:t>
      </w:r>
      <w:r>
        <w:rPr>
          <w:rFonts w:ascii="Times New Roman" w:hAnsi="Times New Roman" w:cs="Times New Roman"/>
          <w:sz w:val="26"/>
          <w:szCs w:val="26"/>
        </w:rPr>
        <w:t xml:space="preserve"> …</w:t>
      </w:r>
      <w:r w:rsidRPr="007D465C">
        <w:rPr>
          <w:rFonts w:ascii="Times New Roman" w:hAnsi="Times New Roman" w:cs="Times New Roman"/>
          <w:sz w:val="26"/>
          <w:szCs w:val="26"/>
        </w:rPr>
        <w:t>…. giờ..., ngày …………. tháng ……… năm ………..</w:t>
      </w:r>
      <w:r w:rsidRPr="007D465C">
        <w:rPr>
          <w:rFonts w:ascii="Times New Roman" w:hAnsi="Times New Roman" w:cs="Times New Roman"/>
          <w:b/>
          <w:sz w:val="26"/>
          <w:szCs w:val="26"/>
          <w:vertAlign w:val="superscript"/>
        </w:rPr>
        <w:t>5</w:t>
      </w:r>
    </w:p>
    <w:p w:rsidR="001565D1" w:rsidRPr="007D465C" w:rsidRDefault="001565D1" w:rsidP="001565D1">
      <w:pPr>
        <w:spacing w:before="120"/>
        <w:jc w:val="both"/>
        <w:rPr>
          <w:rFonts w:ascii="Times New Roman" w:hAnsi="Times New Roman" w:cs="Times New Roman"/>
          <w:sz w:val="26"/>
          <w:szCs w:val="26"/>
        </w:rPr>
      </w:pPr>
      <w:r w:rsidRPr="007D465C">
        <w:rPr>
          <w:rFonts w:ascii="Times New Roman" w:hAnsi="Times New Roman" w:cs="Times New Roman"/>
          <w:sz w:val="26"/>
          <w:szCs w:val="26"/>
        </w:rPr>
        <w:t>8. Thời điểm mở thầu</w:t>
      </w:r>
      <w:r>
        <w:rPr>
          <w:rFonts w:ascii="Times New Roman" w:hAnsi="Times New Roman" w:cs="Times New Roman"/>
          <w:sz w:val="26"/>
          <w:szCs w:val="26"/>
        </w:rPr>
        <w:t xml:space="preserve"> ……</w:t>
      </w:r>
      <w:r>
        <w:rPr>
          <w:rFonts w:ascii="Times New Roman" w:hAnsi="Times New Roman" w:cs="Times New Roman"/>
          <w:sz w:val="26"/>
          <w:szCs w:val="26"/>
          <w:lang w:val="en-US"/>
        </w:rPr>
        <w:t>...</w:t>
      </w:r>
      <w:r w:rsidRPr="007D465C">
        <w:rPr>
          <w:rFonts w:ascii="Times New Roman" w:hAnsi="Times New Roman" w:cs="Times New Roman"/>
          <w:sz w:val="26"/>
          <w:szCs w:val="26"/>
        </w:rPr>
        <w:t>.. giờ..., ngày ………. tháng ……… năm …………..</w:t>
      </w:r>
      <w:r w:rsidRPr="007D465C">
        <w:rPr>
          <w:rFonts w:ascii="Times New Roman" w:hAnsi="Times New Roman" w:cs="Times New Roman"/>
          <w:b/>
          <w:sz w:val="26"/>
          <w:szCs w:val="26"/>
          <w:vertAlign w:val="superscript"/>
        </w:rPr>
        <w:t>6</w:t>
      </w:r>
    </w:p>
    <w:p w:rsidR="001565D1" w:rsidRPr="007D465C" w:rsidRDefault="001565D1" w:rsidP="001565D1">
      <w:pPr>
        <w:spacing w:before="120"/>
        <w:rPr>
          <w:rFonts w:ascii="Times New Roman" w:hAnsi="Times New Roman"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08"/>
        <w:gridCol w:w="5148"/>
      </w:tblGrid>
      <w:tr w:rsidR="001565D1" w:rsidRPr="007D465C" w:rsidTr="00036479">
        <w:tc>
          <w:tcPr>
            <w:tcW w:w="3708" w:type="dxa"/>
          </w:tcPr>
          <w:p w:rsidR="001565D1" w:rsidRPr="007D465C" w:rsidRDefault="001565D1" w:rsidP="00036479">
            <w:pPr>
              <w:spacing w:before="120"/>
              <w:rPr>
                <w:sz w:val="26"/>
                <w:szCs w:val="26"/>
              </w:rPr>
            </w:pPr>
          </w:p>
        </w:tc>
        <w:tc>
          <w:tcPr>
            <w:tcW w:w="5148" w:type="dxa"/>
          </w:tcPr>
          <w:p w:rsidR="001565D1" w:rsidRPr="007D465C" w:rsidRDefault="001565D1" w:rsidP="00036479">
            <w:pPr>
              <w:spacing w:before="120"/>
              <w:jc w:val="center"/>
              <w:rPr>
                <w:b/>
                <w:sz w:val="26"/>
                <w:szCs w:val="26"/>
              </w:rPr>
            </w:pPr>
            <w:r w:rsidRPr="007D465C">
              <w:rPr>
                <w:i/>
                <w:sz w:val="26"/>
                <w:szCs w:val="26"/>
              </w:rPr>
              <w:t>………., ngày …….. tháng ……. năm ……..</w:t>
            </w:r>
            <w:r w:rsidRPr="007D465C">
              <w:rPr>
                <w:i/>
                <w:sz w:val="26"/>
                <w:szCs w:val="26"/>
              </w:rPr>
              <w:br/>
            </w:r>
            <w:r w:rsidRPr="007D465C">
              <w:rPr>
                <w:b/>
                <w:sz w:val="26"/>
                <w:szCs w:val="26"/>
              </w:rPr>
              <w:t>Đại diện hợp pháp của bên mời thầu</w:t>
            </w:r>
            <w:r w:rsidRPr="007D465C">
              <w:rPr>
                <w:b/>
                <w:sz w:val="26"/>
                <w:szCs w:val="26"/>
              </w:rPr>
              <w:br/>
            </w:r>
            <w:r w:rsidRPr="007D465C">
              <w:rPr>
                <w:i/>
                <w:sz w:val="26"/>
                <w:szCs w:val="26"/>
              </w:rPr>
              <w:t>(Ký, ghi rõ họ tên, chức danh và đóng dấu)</w:t>
            </w:r>
          </w:p>
        </w:tc>
      </w:tr>
    </w:tbl>
    <w:p w:rsidR="001565D1" w:rsidRPr="007D465C" w:rsidRDefault="001565D1" w:rsidP="001565D1">
      <w:pPr>
        <w:spacing w:before="120"/>
        <w:jc w:val="both"/>
        <w:rPr>
          <w:rFonts w:ascii="Times New Roman" w:hAnsi="Times New Roman" w:cs="Times New Roman"/>
          <w:i/>
          <w:sz w:val="26"/>
          <w:szCs w:val="26"/>
        </w:rPr>
      </w:pPr>
      <w:r w:rsidRPr="007D465C">
        <w:rPr>
          <w:rFonts w:ascii="Times New Roman" w:hAnsi="Times New Roman" w:cs="Times New Roman"/>
          <w:b/>
          <w:i/>
          <w:sz w:val="26"/>
          <w:szCs w:val="26"/>
          <w:vertAlign w:val="superscript"/>
        </w:rPr>
        <w:t>1,2</w:t>
      </w:r>
      <w:r w:rsidRPr="007D465C">
        <w:rPr>
          <w:rFonts w:ascii="Times New Roman" w:hAnsi="Times New Roman" w:cs="Times New Roman"/>
          <w:i/>
          <w:sz w:val="26"/>
          <w:szCs w:val="26"/>
        </w:rPr>
        <w:t xml:space="preserve"> Ghi chính xác tên, địa chỉ bên mời thầu để làm căn cứ xuất hóa đơn</w:t>
      </w:r>
    </w:p>
    <w:p w:rsidR="001565D1" w:rsidRPr="007D465C" w:rsidRDefault="001565D1" w:rsidP="001565D1">
      <w:pPr>
        <w:spacing w:before="120"/>
        <w:jc w:val="both"/>
        <w:rPr>
          <w:rFonts w:ascii="Times New Roman" w:hAnsi="Times New Roman" w:cs="Times New Roman"/>
          <w:i/>
          <w:sz w:val="26"/>
          <w:szCs w:val="26"/>
        </w:rPr>
      </w:pPr>
      <w:r w:rsidRPr="007D465C">
        <w:rPr>
          <w:rFonts w:ascii="Times New Roman" w:hAnsi="Times New Roman" w:cs="Times New Roman"/>
          <w:b/>
          <w:i/>
          <w:sz w:val="26"/>
          <w:szCs w:val="26"/>
          <w:vertAlign w:val="superscript"/>
        </w:rPr>
        <w:t>3</w:t>
      </w:r>
      <w:r w:rsidRPr="007D465C">
        <w:rPr>
          <w:rFonts w:ascii="Times New Roman" w:hAnsi="Times New Roman" w:cs="Times New Roman"/>
          <w:i/>
          <w:sz w:val="26"/>
          <w:szCs w:val="26"/>
        </w:rPr>
        <w:t xml:space="preserve"> HSMST được phát hành sau tối thiểu 03 ngày làm việc, kể từ ngày đầu tiên đăng tải thông báo mời sơ tuyển.</w:t>
      </w:r>
    </w:p>
    <w:p w:rsidR="001565D1" w:rsidRPr="007D465C" w:rsidRDefault="001565D1" w:rsidP="001565D1">
      <w:pPr>
        <w:spacing w:before="120"/>
        <w:jc w:val="both"/>
        <w:rPr>
          <w:rFonts w:ascii="Times New Roman" w:hAnsi="Times New Roman" w:cs="Times New Roman"/>
          <w:i/>
          <w:sz w:val="26"/>
          <w:szCs w:val="26"/>
        </w:rPr>
      </w:pPr>
      <w:r w:rsidRPr="007D465C">
        <w:rPr>
          <w:rFonts w:ascii="Times New Roman" w:hAnsi="Times New Roman" w:cs="Times New Roman"/>
          <w:b/>
          <w:i/>
          <w:sz w:val="26"/>
          <w:szCs w:val="26"/>
          <w:vertAlign w:val="superscript"/>
        </w:rPr>
        <w:t>4</w:t>
      </w:r>
      <w:r w:rsidRPr="007D465C">
        <w:rPr>
          <w:rFonts w:ascii="Times New Roman" w:hAnsi="Times New Roman" w:cs="Times New Roman"/>
          <w:i/>
          <w:sz w:val="26"/>
          <w:szCs w:val="26"/>
        </w:rPr>
        <w:t xml:space="preserve"> Giá bán 01 bộ HSMST không quá 5.000.000 đồng đối với đấu thầu trong nước và không quá 10.000.000 đồng đối với đấu thầu quốc tế. Riêng đối với dự án PPP nhóm C, giá bán 01 bộ HSMST không quá 5.000.000 đồng. Trường hợp phát hành HSMST qua đường bưu điện, bên mời thầu ghi rõ các khoản chi phí phát sinh liên quan mà nhà thầu phải thanh toán để nhận được HSMST.</w:t>
      </w:r>
    </w:p>
    <w:p w:rsidR="001565D1" w:rsidRPr="007D465C" w:rsidRDefault="001565D1" w:rsidP="001565D1">
      <w:pPr>
        <w:spacing w:before="120"/>
        <w:jc w:val="both"/>
        <w:rPr>
          <w:rFonts w:ascii="Times New Roman" w:hAnsi="Times New Roman" w:cs="Times New Roman"/>
          <w:i/>
          <w:sz w:val="26"/>
          <w:szCs w:val="26"/>
        </w:rPr>
      </w:pPr>
      <w:r w:rsidRPr="007D465C">
        <w:rPr>
          <w:rFonts w:ascii="Times New Roman" w:hAnsi="Times New Roman" w:cs="Times New Roman"/>
          <w:b/>
          <w:i/>
          <w:sz w:val="26"/>
          <w:szCs w:val="26"/>
          <w:vertAlign w:val="superscript"/>
        </w:rPr>
        <w:t>5</w:t>
      </w:r>
      <w:r w:rsidRPr="007D465C">
        <w:rPr>
          <w:rFonts w:ascii="Times New Roman" w:hAnsi="Times New Roman" w:cs="Times New Roman"/>
          <w:i/>
          <w:sz w:val="26"/>
          <w:szCs w:val="26"/>
        </w:rPr>
        <w:t xml:space="preserve"> Thời điểm đóng thầu được quy định phải đảm bảo thời gian để nhà thầu chuẩn bị HSDST tối thiểu là 30 ngày kể từ ngày đầu tiên phát hành HSMST cho đến ngày có thời điểm đóng thầu. Riêng đối với dự án PPP nhóm C, thời điểm đóng thầu tối thiểu là 10 ngày kể từ ngày đầu tiên phát hành HSMST cho đến ngày có thời điểm đóng thầu.</w:t>
      </w:r>
    </w:p>
    <w:p w:rsidR="001565D1" w:rsidRPr="007D465C" w:rsidRDefault="001565D1" w:rsidP="001565D1">
      <w:pPr>
        <w:spacing w:before="120"/>
        <w:jc w:val="both"/>
        <w:rPr>
          <w:rFonts w:ascii="Times New Roman" w:hAnsi="Times New Roman" w:cs="Times New Roman"/>
          <w:i/>
          <w:sz w:val="26"/>
          <w:szCs w:val="26"/>
        </w:rPr>
      </w:pPr>
      <w:r w:rsidRPr="007D465C">
        <w:rPr>
          <w:rFonts w:ascii="Times New Roman" w:hAnsi="Times New Roman" w:cs="Times New Roman"/>
          <w:b/>
          <w:i/>
          <w:sz w:val="26"/>
          <w:szCs w:val="26"/>
          <w:vertAlign w:val="superscript"/>
        </w:rPr>
        <w:t>6</w:t>
      </w:r>
      <w:r w:rsidRPr="007D465C">
        <w:rPr>
          <w:rFonts w:ascii="Times New Roman" w:hAnsi="Times New Roman" w:cs="Times New Roman"/>
          <w:i/>
          <w:sz w:val="26"/>
          <w:szCs w:val="26"/>
        </w:rPr>
        <w:t xml:space="preserve"> HSDST được mở công khai và bắt đầu trong vòng 01 giờ, kể từ thời điểm đóng thầu.</w:t>
      </w:r>
    </w:p>
    <w:p w:rsidR="001565D1" w:rsidRPr="007D465C" w:rsidRDefault="001565D1" w:rsidP="001565D1">
      <w:pPr>
        <w:spacing w:before="120"/>
        <w:rPr>
          <w:rFonts w:ascii="Times New Roman" w:hAnsi="Times New Roman" w:cs="Times New Roman"/>
          <w:sz w:val="26"/>
          <w:szCs w:val="26"/>
        </w:rPr>
      </w:pPr>
    </w:p>
    <w:p w:rsidR="001565D1" w:rsidRPr="007D465C" w:rsidRDefault="001565D1" w:rsidP="001565D1">
      <w:pPr>
        <w:spacing w:before="120"/>
        <w:jc w:val="right"/>
        <w:rPr>
          <w:rFonts w:ascii="Times New Roman" w:hAnsi="Times New Roman" w:cs="Times New Roman"/>
          <w:b/>
          <w:sz w:val="26"/>
          <w:szCs w:val="26"/>
          <w:u w:val="single"/>
        </w:rPr>
      </w:pPr>
      <w:r w:rsidRPr="007D465C">
        <w:rPr>
          <w:rFonts w:ascii="Times New Roman" w:hAnsi="Times New Roman" w:cs="Times New Roman"/>
          <w:b/>
          <w:sz w:val="26"/>
          <w:szCs w:val="26"/>
          <w:u w:val="single"/>
        </w:rPr>
        <w:t>Mẫu 11</w:t>
      </w:r>
    </w:p>
    <w:p w:rsidR="001565D1" w:rsidRPr="007D465C" w:rsidRDefault="001565D1" w:rsidP="001565D1">
      <w:pPr>
        <w:spacing w:before="120"/>
        <w:jc w:val="center"/>
        <w:rPr>
          <w:rFonts w:ascii="Times New Roman" w:hAnsi="Times New Roman" w:cs="Times New Roman"/>
          <w:b/>
          <w:sz w:val="26"/>
          <w:szCs w:val="26"/>
        </w:rPr>
      </w:pPr>
      <w:r w:rsidRPr="007D465C">
        <w:rPr>
          <w:rFonts w:ascii="Times New Roman" w:hAnsi="Times New Roman" w:cs="Times New Roman"/>
          <w:b/>
          <w:sz w:val="26"/>
          <w:szCs w:val="26"/>
        </w:rPr>
        <w:t>PHIẾU ĐĂNG KÝ THÔNG BÁO MỜI SƠ TUYỂN</w:t>
      </w:r>
      <w:r w:rsidRPr="007D465C">
        <w:rPr>
          <w:rFonts w:ascii="Times New Roman" w:hAnsi="Times New Roman" w:cs="Times New Roman"/>
          <w:b/>
          <w:sz w:val="26"/>
          <w:szCs w:val="26"/>
        </w:rPr>
        <w:br/>
        <w:t>(Đối với dự án đầu tư có sử dụng đất)</w:t>
      </w:r>
    </w:p>
    <w:p w:rsidR="001565D1" w:rsidRPr="007D465C" w:rsidRDefault="001565D1" w:rsidP="001565D1">
      <w:pPr>
        <w:spacing w:before="120"/>
        <w:jc w:val="center"/>
        <w:rPr>
          <w:rFonts w:ascii="Times New Roman" w:hAnsi="Times New Roman" w:cs="Times New Roman"/>
          <w:sz w:val="26"/>
          <w:szCs w:val="26"/>
        </w:rPr>
      </w:pPr>
      <w:r w:rsidRPr="007D465C">
        <w:rPr>
          <w:rFonts w:ascii="Times New Roman" w:hAnsi="Times New Roman" w:cs="Times New Roman"/>
          <w:b/>
          <w:sz w:val="26"/>
          <w:szCs w:val="26"/>
        </w:rPr>
        <w:t>Kính gửi:</w:t>
      </w:r>
      <w:r w:rsidRPr="007D465C">
        <w:rPr>
          <w:rFonts w:ascii="Times New Roman" w:hAnsi="Times New Roman" w:cs="Times New Roman"/>
          <w:sz w:val="26"/>
          <w:szCs w:val="26"/>
        </w:rPr>
        <w:t xml:space="preserve"> Báo Đấu thầu - Bộ Kế hoạch và Đầu tư</w:t>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Tên bên mời thầu:</w:t>
      </w:r>
      <w:r w:rsidRPr="007D465C">
        <w:rPr>
          <w:rFonts w:ascii="Times New Roman" w:hAnsi="Times New Roman" w:cs="Times New Roman"/>
          <w:sz w:val="26"/>
          <w:szCs w:val="26"/>
          <w:vertAlign w:val="superscript"/>
        </w:rPr>
        <w:t>1</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lastRenderedPageBreak/>
        <w:t>Địa chỉ:</w:t>
      </w:r>
      <w:r w:rsidRPr="007D465C">
        <w:rPr>
          <w:rFonts w:ascii="Times New Roman" w:hAnsi="Times New Roman" w:cs="Times New Roman"/>
          <w:sz w:val="26"/>
          <w:szCs w:val="26"/>
          <w:vertAlign w:val="superscript"/>
        </w:rPr>
        <w:t>2</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Điện thoại/fax/email:</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Mã số thuế:</w:t>
      </w:r>
      <w:r w:rsidRPr="007D465C">
        <w:rPr>
          <w:rFonts w:ascii="Times New Roman" w:hAnsi="Times New Roman" w:cs="Times New Roman"/>
          <w:sz w:val="26"/>
          <w:szCs w:val="26"/>
        </w:rPr>
        <w:tab/>
      </w:r>
    </w:p>
    <w:p w:rsidR="001565D1" w:rsidRPr="007D465C" w:rsidRDefault="001565D1" w:rsidP="001565D1">
      <w:pPr>
        <w:spacing w:before="120"/>
        <w:jc w:val="both"/>
        <w:rPr>
          <w:rFonts w:ascii="Times New Roman" w:hAnsi="Times New Roman" w:cs="Times New Roman"/>
          <w:sz w:val="26"/>
          <w:szCs w:val="26"/>
        </w:rPr>
      </w:pPr>
      <w:r w:rsidRPr="007D465C">
        <w:rPr>
          <w:rFonts w:ascii="Times New Roman" w:hAnsi="Times New Roman" w:cs="Times New Roman"/>
          <w:sz w:val="26"/>
          <w:szCs w:val="26"/>
        </w:rPr>
        <w:t>Đề nghị Báo Đấu thầu đăng tải thông báo mời sơ tuyển lựa chọn nhà đầu tư thực hiện dự án đầu tư có sử dụng đất với nội dung sau:</w:t>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1. Tên bên mời thầu:</w:t>
      </w:r>
      <w:r w:rsidRPr="007D465C">
        <w:rPr>
          <w:rFonts w:ascii="Times New Roman" w:hAnsi="Times New Roman" w:cs="Times New Roman"/>
          <w:sz w:val="26"/>
          <w:szCs w:val="26"/>
        </w:rPr>
        <w:tab/>
      </w:r>
    </w:p>
    <w:p w:rsidR="001565D1" w:rsidRPr="007D465C" w:rsidRDefault="001565D1" w:rsidP="001565D1">
      <w:pPr>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2. Nội dung chính của dự án </w:t>
      </w:r>
      <w:r w:rsidRPr="007D465C">
        <w:rPr>
          <w:rFonts w:ascii="Times New Roman" w:hAnsi="Times New Roman" w:cs="Times New Roman"/>
          <w:i/>
          <w:sz w:val="26"/>
          <w:szCs w:val="26"/>
        </w:rPr>
        <w:t>[ghi tóm tắt nội dung chính của dự án theo các mục như sau nhưng không quá 150 từ]</w:t>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Tên dự án:</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Tên và địa điểm quỹ đất, khu đất dự kiến thực hiện dự án:</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Tổng diện tích sử dụng đất:</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Sơ bộ tổng chi phí thực hiện dự án:</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Mục tiêu của dự án:</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3. Hình thức: </w:t>
      </w:r>
      <w:r w:rsidRPr="007D465C">
        <w:rPr>
          <w:rFonts w:ascii="Times New Roman" w:hAnsi="Times New Roman" w:cs="Times New Roman"/>
          <w:i/>
          <w:sz w:val="26"/>
          <w:szCs w:val="26"/>
        </w:rPr>
        <w:t>[ghi cụ thể sơ tuyển quốc tế hoặc trong nước]</w:t>
      </w:r>
      <w:r w:rsidRPr="007D465C">
        <w:rPr>
          <w:rFonts w:ascii="Times New Roman" w:hAnsi="Times New Roman" w:cs="Times New Roman"/>
          <w:sz w:val="26"/>
          <w:szCs w:val="26"/>
        </w:rPr>
        <w:tab/>
      </w:r>
    </w:p>
    <w:p w:rsidR="001565D1" w:rsidRPr="007D465C" w:rsidRDefault="001565D1" w:rsidP="001565D1">
      <w:pPr>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4. Thời gian phát hành HSMST: từ …….. giờ..., ngày ……… tháng ……… năm ………  đến …….. giờ..., ngày ………. tháng …….. năm ……….. </w:t>
      </w:r>
      <w:r w:rsidRPr="007D465C">
        <w:rPr>
          <w:rFonts w:ascii="Times New Roman" w:hAnsi="Times New Roman" w:cs="Times New Roman"/>
          <w:i/>
          <w:sz w:val="26"/>
          <w:szCs w:val="26"/>
        </w:rPr>
        <w:t>[ghi thời điểm đóng thầu]</w:t>
      </w:r>
      <w:r w:rsidRPr="007D465C">
        <w:rPr>
          <w:rFonts w:ascii="Times New Roman" w:hAnsi="Times New Roman" w:cs="Times New Roman"/>
          <w:sz w:val="26"/>
          <w:szCs w:val="26"/>
        </w:rPr>
        <w:t xml:space="preserve"> (trong giờ hành chính)</w:t>
      </w:r>
      <w:r w:rsidRPr="007D465C">
        <w:rPr>
          <w:rFonts w:ascii="Times New Roman" w:hAnsi="Times New Roman" w:cs="Times New Roman"/>
          <w:sz w:val="26"/>
          <w:szCs w:val="26"/>
          <w:vertAlign w:val="superscript"/>
        </w:rPr>
        <w:t>3</w:t>
      </w:r>
      <w:r w:rsidRPr="007D465C">
        <w:rPr>
          <w:rFonts w:ascii="Times New Roman" w:hAnsi="Times New Roman" w:cs="Times New Roman"/>
          <w:sz w:val="26"/>
          <w:szCs w:val="26"/>
        </w:rPr>
        <w:t>.</w:t>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5. Địa điểm phát hành HSMST: </w:t>
      </w:r>
      <w:r w:rsidRPr="007D465C">
        <w:rPr>
          <w:rFonts w:ascii="Times New Roman" w:hAnsi="Times New Roman" w:cs="Times New Roman"/>
          <w:i/>
          <w:sz w:val="26"/>
          <w:szCs w:val="26"/>
        </w:rPr>
        <w:t>[ghi tên cơ quan, đơn vị phát hành HSMST, địa chỉ, số điện thoại, fax, email]</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6. Giá bán 01 bộ HSMST: [ghi giá bán một bộ HSDST]</w:t>
      </w:r>
      <w:r w:rsidRPr="007D465C">
        <w:rPr>
          <w:rFonts w:ascii="Times New Roman" w:hAnsi="Times New Roman" w:cs="Times New Roman"/>
          <w:b/>
          <w:sz w:val="26"/>
          <w:szCs w:val="26"/>
          <w:vertAlign w:val="superscript"/>
        </w:rPr>
        <w:t>4</w:t>
      </w:r>
      <w:r w:rsidRPr="007D465C">
        <w:rPr>
          <w:rFonts w:ascii="Times New Roman" w:hAnsi="Times New Roman" w:cs="Times New Roman"/>
          <w:sz w:val="26"/>
          <w:szCs w:val="26"/>
        </w:rPr>
        <w:tab/>
      </w:r>
    </w:p>
    <w:p w:rsidR="001565D1" w:rsidRPr="007D465C" w:rsidRDefault="001565D1" w:rsidP="001565D1">
      <w:pPr>
        <w:spacing w:before="120"/>
        <w:jc w:val="both"/>
        <w:rPr>
          <w:rFonts w:ascii="Times New Roman" w:hAnsi="Times New Roman" w:cs="Times New Roman"/>
          <w:sz w:val="26"/>
          <w:szCs w:val="26"/>
        </w:rPr>
      </w:pPr>
      <w:r w:rsidRPr="007D465C">
        <w:rPr>
          <w:rFonts w:ascii="Times New Roman" w:hAnsi="Times New Roman" w:cs="Times New Roman"/>
          <w:sz w:val="26"/>
          <w:szCs w:val="26"/>
        </w:rPr>
        <w:t>7. Thời điểm đóng thầu:</w:t>
      </w:r>
      <w:r>
        <w:rPr>
          <w:rFonts w:ascii="Times New Roman" w:hAnsi="Times New Roman" w:cs="Times New Roman"/>
          <w:sz w:val="26"/>
          <w:szCs w:val="26"/>
        </w:rPr>
        <w:t xml:space="preserve"> …</w:t>
      </w:r>
      <w:r w:rsidRPr="007D465C">
        <w:rPr>
          <w:rFonts w:ascii="Times New Roman" w:hAnsi="Times New Roman" w:cs="Times New Roman"/>
          <w:sz w:val="26"/>
          <w:szCs w:val="26"/>
        </w:rPr>
        <w:t>…. giờ..., ngày …………. tháng ……… năm ………..</w:t>
      </w:r>
      <w:r w:rsidRPr="007D465C">
        <w:rPr>
          <w:rFonts w:ascii="Times New Roman" w:hAnsi="Times New Roman" w:cs="Times New Roman"/>
          <w:sz w:val="26"/>
          <w:szCs w:val="26"/>
          <w:vertAlign w:val="superscript"/>
        </w:rPr>
        <w:t>5</w:t>
      </w:r>
    </w:p>
    <w:p w:rsidR="001565D1" w:rsidRPr="007D465C" w:rsidRDefault="001565D1" w:rsidP="001565D1">
      <w:pPr>
        <w:spacing w:before="120"/>
        <w:jc w:val="both"/>
        <w:rPr>
          <w:rFonts w:ascii="Times New Roman" w:hAnsi="Times New Roman" w:cs="Times New Roman"/>
          <w:sz w:val="26"/>
          <w:szCs w:val="26"/>
        </w:rPr>
      </w:pPr>
      <w:r w:rsidRPr="007D465C">
        <w:rPr>
          <w:rFonts w:ascii="Times New Roman" w:hAnsi="Times New Roman" w:cs="Times New Roman"/>
          <w:sz w:val="26"/>
          <w:szCs w:val="26"/>
        </w:rPr>
        <w:t>8. Thời điểm mở thầu</w:t>
      </w:r>
      <w:r>
        <w:rPr>
          <w:rFonts w:ascii="Times New Roman" w:hAnsi="Times New Roman" w:cs="Times New Roman"/>
          <w:sz w:val="26"/>
          <w:szCs w:val="26"/>
        </w:rPr>
        <w:t xml:space="preserve"> ……</w:t>
      </w:r>
      <w:r>
        <w:rPr>
          <w:rFonts w:ascii="Times New Roman" w:hAnsi="Times New Roman" w:cs="Times New Roman"/>
          <w:sz w:val="26"/>
          <w:szCs w:val="26"/>
          <w:lang w:val="en-US"/>
        </w:rPr>
        <w:t>...</w:t>
      </w:r>
      <w:r w:rsidRPr="007D465C">
        <w:rPr>
          <w:rFonts w:ascii="Times New Roman" w:hAnsi="Times New Roman" w:cs="Times New Roman"/>
          <w:sz w:val="26"/>
          <w:szCs w:val="26"/>
        </w:rPr>
        <w:t>.. giờ..., ngày ………. tháng ……… năm …………..</w:t>
      </w:r>
      <w:r w:rsidRPr="007D465C">
        <w:rPr>
          <w:rFonts w:ascii="Times New Roman" w:hAnsi="Times New Roman" w:cs="Times New Roman"/>
          <w:sz w:val="26"/>
          <w:szCs w:val="26"/>
          <w:vertAlign w:val="superscript"/>
        </w:rPr>
        <w:t>6</w:t>
      </w:r>
    </w:p>
    <w:p w:rsidR="001565D1" w:rsidRPr="007D465C" w:rsidRDefault="001565D1" w:rsidP="001565D1">
      <w:pPr>
        <w:spacing w:before="120"/>
        <w:rPr>
          <w:rFonts w:ascii="Times New Roman" w:hAnsi="Times New Roman"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28"/>
        <w:gridCol w:w="5028"/>
      </w:tblGrid>
      <w:tr w:rsidR="001565D1" w:rsidRPr="007D465C" w:rsidTr="00036479">
        <w:tc>
          <w:tcPr>
            <w:tcW w:w="3828" w:type="dxa"/>
          </w:tcPr>
          <w:p w:rsidR="001565D1" w:rsidRPr="007D465C" w:rsidRDefault="001565D1" w:rsidP="00036479">
            <w:pPr>
              <w:spacing w:before="120"/>
              <w:rPr>
                <w:sz w:val="26"/>
                <w:szCs w:val="26"/>
              </w:rPr>
            </w:pPr>
          </w:p>
        </w:tc>
        <w:tc>
          <w:tcPr>
            <w:tcW w:w="5028" w:type="dxa"/>
          </w:tcPr>
          <w:p w:rsidR="001565D1" w:rsidRPr="007D465C" w:rsidRDefault="001565D1" w:rsidP="00036479">
            <w:pPr>
              <w:spacing w:before="120"/>
              <w:jc w:val="center"/>
              <w:rPr>
                <w:b/>
                <w:sz w:val="26"/>
                <w:szCs w:val="26"/>
              </w:rPr>
            </w:pPr>
            <w:r w:rsidRPr="007D465C">
              <w:rPr>
                <w:i/>
                <w:sz w:val="26"/>
                <w:szCs w:val="26"/>
              </w:rPr>
              <w:t>………., ngày …….. tháng ……. năm ……..</w:t>
            </w:r>
            <w:r w:rsidRPr="007D465C">
              <w:rPr>
                <w:i/>
                <w:sz w:val="26"/>
                <w:szCs w:val="26"/>
              </w:rPr>
              <w:br/>
            </w:r>
            <w:r w:rsidRPr="007D465C">
              <w:rPr>
                <w:b/>
                <w:sz w:val="26"/>
                <w:szCs w:val="26"/>
              </w:rPr>
              <w:t>Đại diện hợp pháp của bên mời thầu</w:t>
            </w:r>
            <w:r w:rsidRPr="007D465C">
              <w:rPr>
                <w:b/>
                <w:sz w:val="26"/>
                <w:szCs w:val="26"/>
              </w:rPr>
              <w:br/>
            </w:r>
            <w:r w:rsidRPr="007D465C">
              <w:rPr>
                <w:i/>
                <w:sz w:val="26"/>
                <w:szCs w:val="26"/>
              </w:rPr>
              <w:t>(Ký, ghi rõ họ tên, chức danh và đóng dấu)</w:t>
            </w:r>
          </w:p>
        </w:tc>
      </w:tr>
    </w:tbl>
    <w:p w:rsidR="001565D1" w:rsidRPr="007D465C" w:rsidRDefault="001565D1" w:rsidP="001565D1">
      <w:pPr>
        <w:spacing w:before="120"/>
        <w:jc w:val="both"/>
        <w:rPr>
          <w:rFonts w:ascii="Times New Roman" w:hAnsi="Times New Roman" w:cs="Times New Roman"/>
          <w:i/>
          <w:sz w:val="26"/>
          <w:szCs w:val="26"/>
        </w:rPr>
      </w:pPr>
      <w:r w:rsidRPr="007D465C">
        <w:rPr>
          <w:rFonts w:ascii="Times New Roman" w:hAnsi="Times New Roman" w:cs="Times New Roman"/>
          <w:b/>
          <w:i/>
          <w:sz w:val="26"/>
          <w:szCs w:val="26"/>
          <w:vertAlign w:val="superscript"/>
        </w:rPr>
        <w:t>1,2</w:t>
      </w:r>
      <w:r w:rsidRPr="007D465C">
        <w:rPr>
          <w:rFonts w:ascii="Times New Roman" w:hAnsi="Times New Roman" w:cs="Times New Roman"/>
          <w:i/>
          <w:sz w:val="26"/>
          <w:szCs w:val="26"/>
        </w:rPr>
        <w:t xml:space="preserve"> Ghi chính xác tên, địa chỉ bên mời thầu để làm căn cứ xuất hóa đơn</w:t>
      </w:r>
    </w:p>
    <w:p w:rsidR="001565D1" w:rsidRPr="007D465C" w:rsidRDefault="001565D1" w:rsidP="001565D1">
      <w:pPr>
        <w:spacing w:before="120"/>
        <w:jc w:val="both"/>
        <w:rPr>
          <w:rFonts w:ascii="Times New Roman" w:hAnsi="Times New Roman" w:cs="Times New Roman"/>
          <w:i/>
          <w:sz w:val="26"/>
          <w:szCs w:val="26"/>
        </w:rPr>
      </w:pPr>
      <w:r w:rsidRPr="007D465C">
        <w:rPr>
          <w:rFonts w:ascii="Times New Roman" w:hAnsi="Times New Roman" w:cs="Times New Roman"/>
          <w:b/>
          <w:i/>
          <w:sz w:val="26"/>
          <w:szCs w:val="26"/>
          <w:vertAlign w:val="superscript"/>
        </w:rPr>
        <w:t>3</w:t>
      </w:r>
      <w:r w:rsidRPr="007D465C">
        <w:rPr>
          <w:rFonts w:ascii="Times New Roman" w:hAnsi="Times New Roman" w:cs="Times New Roman"/>
          <w:i/>
          <w:sz w:val="26"/>
          <w:szCs w:val="26"/>
        </w:rPr>
        <w:t xml:space="preserve"> HSMST được phát hành sau tối thiểu 03 ngày làm việc, kể từ ngày đầu tiên đăng tải thông báo mời sơ tuyển.</w:t>
      </w:r>
    </w:p>
    <w:p w:rsidR="001565D1" w:rsidRPr="007D465C" w:rsidRDefault="001565D1" w:rsidP="001565D1">
      <w:pPr>
        <w:spacing w:before="120"/>
        <w:jc w:val="both"/>
        <w:rPr>
          <w:rFonts w:ascii="Times New Roman" w:hAnsi="Times New Roman" w:cs="Times New Roman"/>
          <w:i/>
          <w:sz w:val="26"/>
          <w:szCs w:val="26"/>
        </w:rPr>
      </w:pPr>
      <w:r w:rsidRPr="007D465C">
        <w:rPr>
          <w:rFonts w:ascii="Times New Roman" w:hAnsi="Times New Roman" w:cs="Times New Roman"/>
          <w:b/>
          <w:i/>
          <w:sz w:val="26"/>
          <w:szCs w:val="26"/>
          <w:vertAlign w:val="superscript"/>
        </w:rPr>
        <w:t>4</w:t>
      </w:r>
      <w:r w:rsidRPr="007D465C">
        <w:rPr>
          <w:rFonts w:ascii="Times New Roman" w:hAnsi="Times New Roman" w:cs="Times New Roman"/>
          <w:i/>
          <w:sz w:val="26"/>
          <w:szCs w:val="26"/>
        </w:rPr>
        <w:t xml:space="preserve"> Giá bán 01 bộ HSMST không quá 5.000.000 đồng đối với đấu thầu trong nước và không quá 10.000.000 đồng đối với đấu thầu quốc tế. Trường hợp phát hành HSMST qua đường bưu điện, bên mời thầu ghi rõ các khoản chi phí phát sinh liên quan mà nhà thầu phải thanh toán để nhận được HSMST</w:t>
      </w:r>
    </w:p>
    <w:p w:rsidR="001565D1" w:rsidRPr="007D465C" w:rsidRDefault="001565D1" w:rsidP="001565D1">
      <w:pPr>
        <w:spacing w:before="120"/>
        <w:jc w:val="both"/>
        <w:rPr>
          <w:rFonts w:ascii="Times New Roman" w:hAnsi="Times New Roman" w:cs="Times New Roman"/>
          <w:i/>
          <w:sz w:val="26"/>
          <w:szCs w:val="26"/>
        </w:rPr>
      </w:pPr>
      <w:r w:rsidRPr="007D465C">
        <w:rPr>
          <w:rFonts w:ascii="Times New Roman" w:hAnsi="Times New Roman" w:cs="Times New Roman"/>
          <w:b/>
          <w:i/>
          <w:sz w:val="26"/>
          <w:szCs w:val="26"/>
          <w:vertAlign w:val="superscript"/>
        </w:rPr>
        <w:t>5</w:t>
      </w:r>
      <w:r w:rsidRPr="007D465C">
        <w:rPr>
          <w:rFonts w:ascii="Times New Roman" w:hAnsi="Times New Roman" w:cs="Times New Roman"/>
          <w:i/>
          <w:sz w:val="26"/>
          <w:szCs w:val="26"/>
        </w:rPr>
        <w:t xml:space="preserve"> Thời điểm đóng thầu được quy định phải đảm bảo thời gian để nhà thầu chuẩn bị HSDST tối thiểu là 30 ngày kể từ ngày đầu tiên phát hành HSMST cho đến ngày có thời điểm đóng thầu.</w:t>
      </w:r>
    </w:p>
    <w:p w:rsidR="001565D1" w:rsidRPr="007D465C" w:rsidRDefault="001565D1" w:rsidP="001565D1">
      <w:pPr>
        <w:spacing w:before="120"/>
        <w:jc w:val="both"/>
        <w:rPr>
          <w:rFonts w:ascii="Times New Roman" w:hAnsi="Times New Roman" w:cs="Times New Roman"/>
          <w:i/>
          <w:sz w:val="26"/>
          <w:szCs w:val="26"/>
        </w:rPr>
      </w:pPr>
      <w:r w:rsidRPr="007D465C">
        <w:rPr>
          <w:rFonts w:ascii="Times New Roman" w:hAnsi="Times New Roman" w:cs="Times New Roman"/>
          <w:b/>
          <w:i/>
          <w:sz w:val="26"/>
          <w:szCs w:val="26"/>
          <w:vertAlign w:val="superscript"/>
        </w:rPr>
        <w:lastRenderedPageBreak/>
        <w:t>6</w:t>
      </w:r>
      <w:r w:rsidRPr="007D465C">
        <w:rPr>
          <w:rFonts w:ascii="Times New Roman" w:hAnsi="Times New Roman" w:cs="Times New Roman"/>
          <w:i/>
          <w:sz w:val="26"/>
          <w:szCs w:val="26"/>
        </w:rPr>
        <w:t xml:space="preserve"> HSDST được mở công khai và bắt đầu trong vòng 01 giờ, kể từ thời điểm đóng thầu.</w:t>
      </w:r>
    </w:p>
    <w:p w:rsidR="001565D1" w:rsidRPr="007D465C" w:rsidRDefault="001565D1" w:rsidP="001565D1">
      <w:pPr>
        <w:spacing w:before="120"/>
        <w:rPr>
          <w:rFonts w:ascii="Times New Roman" w:hAnsi="Times New Roman" w:cs="Times New Roman"/>
          <w:sz w:val="26"/>
          <w:szCs w:val="26"/>
        </w:rPr>
      </w:pPr>
    </w:p>
    <w:p w:rsidR="001565D1" w:rsidRPr="007D465C" w:rsidRDefault="001565D1" w:rsidP="001565D1">
      <w:pPr>
        <w:spacing w:before="120"/>
        <w:jc w:val="right"/>
        <w:rPr>
          <w:rFonts w:ascii="Times New Roman" w:hAnsi="Times New Roman" w:cs="Times New Roman"/>
          <w:b/>
          <w:sz w:val="26"/>
          <w:szCs w:val="26"/>
          <w:u w:val="single"/>
        </w:rPr>
      </w:pPr>
      <w:r w:rsidRPr="007D465C">
        <w:rPr>
          <w:rFonts w:ascii="Times New Roman" w:hAnsi="Times New Roman" w:cs="Times New Roman"/>
          <w:b/>
          <w:sz w:val="26"/>
          <w:szCs w:val="26"/>
          <w:u w:val="single"/>
        </w:rPr>
        <w:t>Mẫu 12</w:t>
      </w:r>
    </w:p>
    <w:p w:rsidR="001565D1" w:rsidRPr="007D465C" w:rsidRDefault="001565D1" w:rsidP="001565D1">
      <w:pPr>
        <w:spacing w:before="120"/>
        <w:jc w:val="center"/>
        <w:rPr>
          <w:rFonts w:ascii="Times New Roman" w:hAnsi="Times New Roman" w:cs="Times New Roman"/>
          <w:b/>
          <w:sz w:val="26"/>
          <w:szCs w:val="26"/>
        </w:rPr>
      </w:pPr>
      <w:r w:rsidRPr="007D465C">
        <w:rPr>
          <w:rFonts w:ascii="Times New Roman" w:hAnsi="Times New Roman" w:cs="Times New Roman"/>
          <w:b/>
          <w:sz w:val="26"/>
          <w:szCs w:val="26"/>
        </w:rPr>
        <w:t>PHIẾU ĐĂNG KÝ THÔNG TIN DANH SÁCH NGẮN</w:t>
      </w:r>
      <w:r w:rsidRPr="007D465C">
        <w:rPr>
          <w:rFonts w:ascii="Times New Roman" w:hAnsi="Times New Roman" w:cs="Times New Roman"/>
          <w:b/>
          <w:sz w:val="26"/>
          <w:szCs w:val="26"/>
        </w:rPr>
        <w:br/>
        <w:t>(Đối với dự án đầu tư theo hình thức đối tác công tư (PPP) và dự án đầu tư có sử dụng đất)</w:t>
      </w:r>
    </w:p>
    <w:p w:rsidR="001565D1" w:rsidRPr="007D465C" w:rsidRDefault="001565D1" w:rsidP="001565D1">
      <w:pPr>
        <w:spacing w:before="120"/>
        <w:jc w:val="center"/>
        <w:rPr>
          <w:rFonts w:ascii="Times New Roman" w:hAnsi="Times New Roman" w:cs="Times New Roman"/>
          <w:sz w:val="26"/>
          <w:szCs w:val="26"/>
        </w:rPr>
      </w:pPr>
      <w:r w:rsidRPr="007D465C">
        <w:rPr>
          <w:rFonts w:ascii="Times New Roman" w:hAnsi="Times New Roman" w:cs="Times New Roman"/>
          <w:b/>
          <w:sz w:val="26"/>
          <w:szCs w:val="26"/>
        </w:rPr>
        <w:t>Kính gửi:</w:t>
      </w:r>
      <w:r w:rsidRPr="007D465C">
        <w:rPr>
          <w:rFonts w:ascii="Times New Roman" w:hAnsi="Times New Roman" w:cs="Times New Roman"/>
          <w:sz w:val="26"/>
          <w:szCs w:val="26"/>
        </w:rPr>
        <w:t xml:space="preserve"> Báo Đấu thầu - Bộ Kế hoạch và Đầu tư</w:t>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Tên bên mời thầu:</w:t>
      </w:r>
      <w:r w:rsidRPr="007D465C">
        <w:rPr>
          <w:rFonts w:ascii="Times New Roman" w:hAnsi="Times New Roman" w:cs="Times New Roman"/>
          <w:b/>
          <w:sz w:val="26"/>
          <w:szCs w:val="26"/>
          <w:vertAlign w:val="superscript"/>
        </w:rPr>
        <w:t>1</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Địa chỉ:</w:t>
      </w:r>
      <w:r w:rsidRPr="007D465C">
        <w:rPr>
          <w:rFonts w:ascii="Times New Roman" w:hAnsi="Times New Roman" w:cs="Times New Roman"/>
          <w:b/>
          <w:sz w:val="26"/>
          <w:szCs w:val="26"/>
          <w:vertAlign w:val="superscript"/>
        </w:rPr>
        <w:t>2</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Điện thoại/fax/email:</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Mã số thuế:</w:t>
      </w:r>
      <w:r w:rsidRPr="007D465C">
        <w:rPr>
          <w:rFonts w:ascii="Times New Roman" w:hAnsi="Times New Roman" w:cs="Times New Roman"/>
          <w:sz w:val="26"/>
          <w:szCs w:val="26"/>
        </w:rPr>
        <w:tab/>
      </w:r>
    </w:p>
    <w:p w:rsidR="001565D1" w:rsidRPr="007D465C" w:rsidRDefault="001565D1" w:rsidP="001565D1">
      <w:pPr>
        <w:spacing w:before="120"/>
        <w:jc w:val="both"/>
        <w:rPr>
          <w:rFonts w:ascii="Times New Roman" w:hAnsi="Times New Roman" w:cs="Times New Roman"/>
          <w:sz w:val="26"/>
          <w:szCs w:val="26"/>
        </w:rPr>
      </w:pPr>
      <w:r w:rsidRPr="007D465C">
        <w:rPr>
          <w:rFonts w:ascii="Times New Roman" w:hAnsi="Times New Roman" w:cs="Times New Roman"/>
          <w:sz w:val="26"/>
          <w:szCs w:val="26"/>
        </w:rPr>
        <w:t>Đề nghị Báo Đấu thầu đăng tải danh sách ngắn nhà đầu tư trúng sơ tuyển dự án đầu tư theo hình thức đối tác công tư (PPP) hoặc danh sách ngắn nhà đầu tư trúng sơ tuyển dự án đầu tư có sử dụng đất với nội dung sau:</w:t>
      </w:r>
    </w:p>
    <w:p w:rsidR="001565D1" w:rsidRPr="007D465C" w:rsidRDefault="001565D1" w:rsidP="001565D1">
      <w:pPr>
        <w:spacing w:before="120"/>
        <w:jc w:val="both"/>
        <w:rPr>
          <w:rFonts w:ascii="Times New Roman" w:hAnsi="Times New Roman" w:cs="Times New Roman"/>
          <w:sz w:val="26"/>
          <w:szCs w:val="26"/>
        </w:rPr>
      </w:pPr>
      <w:r w:rsidRPr="007D465C">
        <w:rPr>
          <w:rFonts w:ascii="Times New Roman" w:hAnsi="Times New Roman" w:cs="Times New Roman"/>
          <w:b/>
          <w:sz w:val="26"/>
          <w:szCs w:val="26"/>
        </w:rPr>
        <w:t>Danh sách ngắn</w:t>
      </w:r>
      <w:r w:rsidRPr="007D465C">
        <w:rPr>
          <w:rFonts w:ascii="Times New Roman" w:hAnsi="Times New Roman" w:cs="Times New Roman"/>
          <w:sz w:val="26"/>
          <w:szCs w:val="26"/>
        </w:rPr>
        <w:t xml:space="preserve"> </w:t>
      </w:r>
      <w:r w:rsidRPr="007D465C">
        <w:rPr>
          <w:rFonts w:ascii="Times New Roman" w:hAnsi="Times New Roman" w:cs="Times New Roman"/>
          <w:i/>
          <w:sz w:val="26"/>
          <w:szCs w:val="26"/>
        </w:rPr>
        <w:t>(Danh sách nhà đầu tư trúng sơ tuyển).</w:t>
      </w:r>
    </w:p>
    <w:tbl>
      <w:tblPr>
        <w:tblW w:w="8674" w:type="dxa"/>
        <w:tblInd w:w="5" w:type="dxa"/>
        <w:tblLayout w:type="fixed"/>
        <w:tblCellMar>
          <w:left w:w="0" w:type="dxa"/>
          <w:right w:w="0" w:type="dxa"/>
        </w:tblCellMar>
        <w:tblLook w:val="0000" w:firstRow="0" w:lastRow="0" w:firstColumn="0" w:lastColumn="0" w:noHBand="0" w:noVBand="0"/>
      </w:tblPr>
      <w:tblGrid>
        <w:gridCol w:w="662"/>
        <w:gridCol w:w="1138"/>
        <w:gridCol w:w="1680"/>
        <w:gridCol w:w="1200"/>
        <w:gridCol w:w="1440"/>
        <w:gridCol w:w="1320"/>
        <w:gridCol w:w="1234"/>
      </w:tblGrid>
      <w:tr w:rsidR="001565D1" w:rsidRPr="007D465C" w:rsidTr="00036479">
        <w:tblPrEx>
          <w:tblCellMar>
            <w:top w:w="0" w:type="dxa"/>
            <w:left w:w="0" w:type="dxa"/>
            <w:bottom w:w="0" w:type="dxa"/>
            <w:right w:w="0" w:type="dxa"/>
          </w:tblCellMar>
        </w:tblPrEx>
        <w:trPr>
          <w:trHeight w:val="20"/>
        </w:trPr>
        <w:tc>
          <w:tcPr>
            <w:tcW w:w="662" w:type="dxa"/>
            <w:tcBorders>
              <w:top w:val="single" w:sz="4" w:space="0" w:color="auto"/>
              <w:left w:val="single" w:sz="4" w:space="0" w:color="auto"/>
              <w:bottom w:val="nil"/>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r w:rsidRPr="007D465C">
              <w:rPr>
                <w:rFonts w:ascii="Times New Roman" w:hAnsi="Times New Roman" w:cs="Times New Roman"/>
                <w:sz w:val="26"/>
                <w:szCs w:val="26"/>
              </w:rPr>
              <w:t>STT</w:t>
            </w:r>
          </w:p>
        </w:tc>
        <w:tc>
          <w:tcPr>
            <w:tcW w:w="1138" w:type="dxa"/>
            <w:tcBorders>
              <w:top w:val="single" w:sz="4" w:space="0" w:color="auto"/>
              <w:left w:val="single" w:sz="4" w:space="0" w:color="auto"/>
              <w:bottom w:val="nil"/>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r w:rsidRPr="007D465C">
              <w:rPr>
                <w:rFonts w:ascii="Times New Roman" w:hAnsi="Times New Roman" w:cs="Times New Roman"/>
                <w:sz w:val="26"/>
                <w:szCs w:val="26"/>
              </w:rPr>
              <w:t>Tên dự án</w:t>
            </w:r>
            <w:r w:rsidRPr="007D465C">
              <w:rPr>
                <w:rFonts w:ascii="Times New Roman" w:hAnsi="Times New Roman" w:cs="Times New Roman"/>
                <w:b/>
                <w:sz w:val="26"/>
                <w:szCs w:val="26"/>
                <w:vertAlign w:val="superscript"/>
              </w:rPr>
              <w:t>3</w:t>
            </w:r>
          </w:p>
        </w:tc>
        <w:tc>
          <w:tcPr>
            <w:tcW w:w="1680" w:type="dxa"/>
            <w:tcBorders>
              <w:top w:val="single" w:sz="4" w:space="0" w:color="auto"/>
              <w:left w:val="single" w:sz="4" w:space="0" w:color="auto"/>
              <w:bottom w:val="nil"/>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r w:rsidRPr="007D465C">
              <w:rPr>
                <w:rFonts w:ascii="Times New Roman" w:hAnsi="Times New Roman" w:cs="Times New Roman"/>
                <w:sz w:val="26"/>
                <w:szCs w:val="26"/>
              </w:rPr>
              <w:t>Bộ, ngành/UBND cấp tỉnh thực hiện dự án</w:t>
            </w:r>
            <w:r w:rsidRPr="007D465C">
              <w:rPr>
                <w:rFonts w:ascii="Times New Roman" w:hAnsi="Times New Roman" w:cs="Times New Roman"/>
                <w:b/>
                <w:sz w:val="26"/>
                <w:szCs w:val="26"/>
                <w:vertAlign w:val="superscript"/>
              </w:rPr>
              <w:t>4</w:t>
            </w:r>
          </w:p>
        </w:tc>
        <w:tc>
          <w:tcPr>
            <w:tcW w:w="1200" w:type="dxa"/>
            <w:tcBorders>
              <w:top w:val="single" w:sz="4" w:space="0" w:color="auto"/>
              <w:left w:val="single" w:sz="4" w:space="0" w:color="auto"/>
              <w:bottom w:val="nil"/>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r w:rsidRPr="007D465C">
              <w:rPr>
                <w:rFonts w:ascii="Times New Roman" w:hAnsi="Times New Roman" w:cs="Times New Roman"/>
                <w:sz w:val="26"/>
                <w:szCs w:val="26"/>
              </w:rPr>
              <w:t>Quyết định phê duyệt danh sách ngắn</w:t>
            </w:r>
            <w:r w:rsidRPr="007D465C">
              <w:rPr>
                <w:rFonts w:ascii="Times New Roman" w:hAnsi="Times New Roman" w:cs="Times New Roman"/>
                <w:b/>
                <w:sz w:val="26"/>
                <w:szCs w:val="26"/>
                <w:vertAlign w:val="superscript"/>
              </w:rPr>
              <w:t>5</w:t>
            </w:r>
          </w:p>
        </w:tc>
        <w:tc>
          <w:tcPr>
            <w:tcW w:w="1440" w:type="dxa"/>
            <w:tcBorders>
              <w:top w:val="single" w:sz="4" w:space="0" w:color="auto"/>
              <w:left w:val="single" w:sz="4" w:space="0" w:color="auto"/>
              <w:bottom w:val="nil"/>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r w:rsidRPr="007D465C">
              <w:rPr>
                <w:rFonts w:ascii="Times New Roman" w:hAnsi="Times New Roman" w:cs="Times New Roman"/>
                <w:sz w:val="26"/>
                <w:szCs w:val="26"/>
              </w:rPr>
              <w:t>Tên nhà đầu tư/liên danh</w:t>
            </w:r>
            <w:r w:rsidRPr="007D465C">
              <w:rPr>
                <w:rFonts w:ascii="Times New Roman" w:hAnsi="Times New Roman" w:cs="Times New Roman"/>
                <w:b/>
                <w:sz w:val="26"/>
                <w:szCs w:val="26"/>
                <w:vertAlign w:val="superscript"/>
              </w:rPr>
              <w:t>6</w:t>
            </w:r>
          </w:p>
        </w:tc>
        <w:tc>
          <w:tcPr>
            <w:tcW w:w="1320" w:type="dxa"/>
            <w:tcBorders>
              <w:top w:val="single" w:sz="4" w:space="0" w:color="auto"/>
              <w:left w:val="single" w:sz="4" w:space="0" w:color="auto"/>
              <w:bottom w:val="nil"/>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r w:rsidRPr="007D465C">
              <w:rPr>
                <w:rFonts w:ascii="Times New Roman" w:hAnsi="Times New Roman" w:cs="Times New Roman"/>
                <w:sz w:val="26"/>
                <w:szCs w:val="26"/>
              </w:rPr>
              <w:t>Địa chỉ của nhà đầu tư</w:t>
            </w:r>
          </w:p>
        </w:tc>
        <w:tc>
          <w:tcPr>
            <w:tcW w:w="1234" w:type="dxa"/>
            <w:tcBorders>
              <w:top w:val="single" w:sz="4" w:space="0" w:color="auto"/>
              <w:left w:val="single" w:sz="4" w:space="0" w:color="auto"/>
              <w:bottom w:val="nil"/>
              <w:right w:val="single" w:sz="4" w:space="0" w:color="auto"/>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r w:rsidRPr="007D465C">
              <w:rPr>
                <w:rFonts w:ascii="Times New Roman" w:hAnsi="Times New Roman" w:cs="Times New Roman"/>
                <w:sz w:val="26"/>
                <w:szCs w:val="26"/>
              </w:rPr>
              <w:t>Nước hoặc vùng lãnh thổ nơi nhà đầu tư đăng ký hoạt động</w:t>
            </w:r>
            <w:r w:rsidRPr="007D465C">
              <w:rPr>
                <w:rFonts w:ascii="Times New Roman" w:hAnsi="Times New Roman" w:cs="Times New Roman"/>
                <w:b/>
                <w:sz w:val="26"/>
                <w:szCs w:val="26"/>
                <w:vertAlign w:val="superscript"/>
              </w:rPr>
              <w:t>7</w:t>
            </w:r>
          </w:p>
        </w:tc>
      </w:tr>
      <w:tr w:rsidR="001565D1" w:rsidRPr="007D465C" w:rsidTr="00036479">
        <w:tblPrEx>
          <w:tblCellMar>
            <w:top w:w="0" w:type="dxa"/>
            <w:left w:w="0" w:type="dxa"/>
            <w:bottom w:w="0" w:type="dxa"/>
            <w:right w:w="0" w:type="dxa"/>
          </w:tblCellMar>
        </w:tblPrEx>
        <w:trPr>
          <w:trHeight w:val="20"/>
        </w:trPr>
        <w:tc>
          <w:tcPr>
            <w:tcW w:w="662" w:type="dxa"/>
            <w:tcBorders>
              <w:top w:val="single" w:sz="4" w:space="0" w:color="auto"/>
              <w:left w:val="single" w:sz="4" w:space="0" w:color="auto"/>
              <w:bottom w:val="nil"/>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r w:rsidRPr="007D465C">
              <w:rPr>
                <w:rFonts w:ascii="Times New Roman" w:hAnsi="Times New Roman" w:cs="Times New Roman"/>
                <w:sz w:val="26"/>
                <w:szCs w:val="26"/>
              </w:rPr>
              <w:t>1</w:t>
            </w:r>
          </w:p>
        </w:tc>
        <w:tc>
          <w:tcPr>
            <w:tcW w:w="1138" w:type="dxa"/>
            <w:tcBorders>
              <w:top w:val="single" w:sz="4" w:space="0" w:color="auto"/>
              <w:left w:val="single" w:sz="4" w:space="0" w:color="auto"/>
              <w:bottom w:val="nil"/>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p>
        </w:tc>
        <w:tc>
          <w:tcPr>
            <w:tcW w:w="1680" w:type="dxa"/>
            <w:tcBorders>
              <w:top w:val="single" w:sz="4" w:space="0" w:color="auto"/>
              <w:left w:val="single" w:sz="4" w:space="0" w:color="auto"/>
              <w:bottom w:val="nil"/>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p>
        </w:tc>
        <w:tc>
          <w:tcPr>
            <w:tcW w:w="1200" w:type="dxa"/>
            <w:tcBorders>
              <w:top w:val="single" w:sz="4" w:space="0" w:color="auto"/>
              <w:left w:val="single" w:sz="4" w:space="0" w:color="auto"/>
              <w:bottom w:val="nil"/>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p>
        </w:tc>
        <w:tc>
          <w:tcPr>
            <w:tcW w:w="1440" w:type="dxa"/>
            <w:tcBorders>
              <w:top w:val="single" w:sz="4" w:space="0" w:color="auto"/>
              <w:left w:val="single" w:sz="4" w:space="0" w:color="auto"/>
              <w:bottom w:val="nil"/>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p>
        </w:tc>
        <w:tc>
          <w:tcPr>
            <w:tcW w:w="1320" w:type="dxa"/>
            <w:tcBorders>
              <w:top w:val="single" w:sz="4" w:space="0" w:color="auto"/>
              <w:left w:val="single" w:sz="4" w:space="0" w:color="auto"/>
              <w:bottom w:val="nil"/>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p>
        </w:tc>
        <w:tc>
          <w:tcPr>
            <w:tcW w:w="1234" w:type="dxa"/>
            <w:tcBorders>
              <w:top w:val="single" w:sz="4" w:space="0" w:color="auto"/>
              <w:left w:val="single" w:sz="4" w:space="0" w:color="auto"/>
              <w:bottom w:val="nil"/>
              <w:right w:val="single" w:sz="4" w:space="0" w:color="auto"/>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p>
        </w:tc>
      </w:tr>
      <w:tr w:rsidR="001565D1" w:rsidRPr="007D465C" w:rsidTr="00036479">
        <w:tblPrEx>
          <w:tblCellMar>
            <w:top w:w="0" w:type="dxa"/>
            <w:left w:w="0" w:type="dxa"/>
            <w:bottom w:w="0" w:type="dxa"/>
            <w:right w:w="0" w:type="dxa"/>
          </w:tblCellMar>
        </w:tblPrEx>
        <w:trPr>
          <w:trHeight w:val="20"/>
        </w:trPr>
        <w:tc>
          <w:tcPr>
            <w:tcW w:w="662" w:type="dxa"/>
            <w:tcBorders>
              <w:top w:val="single" w:sz="4" w:space="0" w:color="auto"/>
              <w:left w:val="single" w:sz="4" w:space="0" w:color="auto"/>
              <w:bottom w:val="nil"/>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r w:rsidRPr="007D465C">
              <w:rPr>
                <w:rFonts w:ascii="Times New Roman" w:hAnsi="Times New Roman" w:cs="Times New Roman"/>
                <w:sz w:val="26"/>
                <w:szCs w:val="26"/>
              </w:rPr>
              <w:t>2</w:t>
            </w:r>
          </w:p>
        </w:tc>
        <w:tc>
          <w:tcPr>
            <w:tcW w:w="1138" w:type="dxa"/>
            <w:tcBorders>
              <w:top w:val="single" w:sz="4" w:space="0" w:color="auto"/>
              <w:left w:val="single" w:sz="4" w:space="0" w:color="auto"/>
              <w:bottom w:val="nil"/>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p>
        </w:tc>
        <w:tc>
          <w:tcPr>
            <w:tcW w:w="1680" w:type="dxa"/>
            <w:tcBorders>
              <w:top w:val="single" w:sz="4" w:space="0" w:color="auto"/>
              <w:left w:val="single" w:sz="4" w:space="0" w:color="auto"/>
              <w:bottom w:val="nil"/>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p>
        </w:tc>
        <w:tc>
          <w:tcPr>
            <w:tcW w:w="1200" w:type="dxa"/>
            <w:tcBorders>
              <w:top w:val="single" w:sz="4" w:space="0" w:color="auto"/>
              <w:left w:val="single" w:sz="4" w:space="0" w:color="auto"/>
              <w:bottom w:val="nil"/>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p>
        </w:tc>
        <w:tc>
          <w:tcPr>
            <w:tcW w:w="1440" w:type="dxa"/>
            <w:tcBorders>
              <w:top w:val="single" w:sz="4" w:space="0" w:color="auto"/>
              <w:left w:val="single" w:sz="4" w:space="0" w:color="auto"/>
              <w:bottom w:val="nil"/>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p>
        </w:tc>
        <w:tc>
          <w:tcPr>
            <w:tcW w:w="1320" w:type="dxa"/>
            <w:tcBorders>
              <w:top w:val="single" w:sz="4" w:space="0" w:color="auto"/>
              <w:left w:val="single" w:sz="4" w:space="0" w:color="auto"/>
              <w:bottom w:val="nil"/>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p>
        </w:tc>
        <w:tc>
          <w:tcPr>
            <w:tcW w:w="1234" w:type="dxa"/>
            <w:tcBorders>
              <w:top w:val="single" w:sz="4" w:space="0" w:color="auto"/>
              <w:left w:val="single" w:sz="4" w:space="0" w:color="auto"/>
              <w:bottom w:val="nil"/>
              <w:right w:val="single" w:sz="4" w:space="0" w:color="auto"/>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p>
        </w:tc>
      </w:tr>
      <w:tr w:rsidR="001565D1" w:rsidRPr="007D465C" w:rsidTr="00036479">
        <w:tblPrEx>
          <w:tblCellMar>
            <w:top w:w="0" w:type="dxa"/>
            <w:left w:w="0" w:type="dxa"/>
            <w:bottom w:w="0" w:type="dxa"/>
            <w:right w:w="0" w:type="dxa"/>
          </w:tblCellMar>
        </w:tblPrEx>
        <w:trPr>
          <w:trHeight w:val="20"/>
        </w:trPr>
        <w:tc>
          <w:tcPr>
            <w:tcW w:w="662" w:type="dxa"/>
            <w:tcBorders>
              <w:top w:val="single" w:sz="4" w:space="0" w:color="auto"/>
              <w:left w:val="single" w:sz="4" w:space="0" w:color="auto"/>
              <w:bottom w:val="single" w:sz="4" w:space="0" w:color="auto"/>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r w:rsidRPr="007D465C">
              <w:rPr>
                <w:rFonts w:ascii="Times New Roman" w:hAnsi="Times New Roman" w:cs="Times New Roman"/>
                <w:sz w:val="26"/>
                <w:szCs w:val="26"/>
              </w:rPr>
              <w:t>3</w:t>
            </w:r>
          </w:p>
        </w:tc>
        <w:tc>
          <w:tcPr>
            <w:tcW w:w="1138" w:type="dxa"/>
            <w:tcBorders>
              <w:top w:val="single" w:sz="4" w:space="0" w:color="auto"/>
              <w:left w:val="single" w:sz="4" w:space="0" w:color="auto"/>
              <w:bottom w:val="single" w:sz="4" w:space="0" w:color="auto"/>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p>
        </w:tc>
        <w:tc>
          <w:tcPr>
            <w:tcW w:w="1680" w:type="dxa"/>
            <w:tcBorders>
              <w:top w:val="single" w:sz="4" w:space="0" w:color="auto"/>
              <w:left w:val="single" w:sz="4" w:space="0" w:color="auto"/>
              <w:bottom w:val="single" w:sz="4" w:space="0" w:color="auto"/>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p>
        </w:tc>
        <w:tc>
          <w:tcPr>
            <w:tcW w:w="1200" w:type="dxa"/>
            <w:tcBorders>
              <w:top w:val="single" w:sz="4" w:space="0" w:color="auto"/>
              <w:left w:val="single" w:sz="4" w:space="0" w:color="auto"/>
              <w:bottom w:val="single" w:sz="4" w:space="0" w:color="auto"/>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p>
        </w:tc>
        <w:tc>
          <w:tcPr>
            <w:tcW w:w="1440" w:type="dxa"/>
            <w:tcBorders>
              <w:top w:val="single" w:sz="4" w:space="0" w:color="auto"/>
              <w:left w:val="single" w:sz="4" w:space="0" w:color="auto"/>
              <w:bottom w:val="single" w:sz="4" w:space="0" w:color="auto"/>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p>
        </w:tc>
        <w:tc>
          <w:tcPr>
            <w:tcW w:w="1320" w:type="dxa"/>
            <w:tcBorders>
              <w:top w:val="single" w:sz="4" w:space="0" w:color="auto"/>
              <w:left w:val="single" w:sz="4" w:space="0" w:color="auto"/>
              <w:bottom w:val="single" w:sz="4" w:space="0" w:color="auto"/>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p>
        </w:tc>
        <w:tc>
          <w:tcPr>
            <w:tcW w:w="1234" w:type="dxa"/>
            <w:tcBorders>
              <w:top w:val="single" w:sz="4" w:space="0" w:color="auto"/>
              <w:left w:val="single" w:sz="4" w:space="0" w:color="auto"/>
              <w:bottom w:val="single" w:sz="4" w:space="0" w:color="auto"/>
              <w:right w:val="single" w:sz="4" w:space="0" w:color="auto"/>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p>
        </w:tc>
      </w:tr>
    </w:tbl>
    <w:p w:rsidR="001565D1" w:rsidRPr="007D465C" w:rsidRDefault="001565D1" w:rsidP="001565D1">
      <w:pPr>
        <w:spacing w:before="120"/>
        <w:rPr>
          <w:rFonts w:ascii="Times New Roman" w:hAnsi="Times New Roman" w:cs="Times New Roman"/>
          <w:sz w:val="26"/>
          <w:szCs w:val="26"/>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48"/>
        <w:gridCol w:w="4908"/>
      </w:tblGrid>
      <w:tr w:rsidR="001565D1" w:rsidRPr="007D465C" w:rsidTr="00036479">
        <w:tc>
          <w:tcPr>
            <w:tcW w:w="3948" w:type="dxa"/>
          </w:tcPr>
          <w:p w:rsidR="001565D1" w:rsidRPr="007D465C" w:rsidRDefault="001565D1" w:rsidP="00036479">
            <w:pPr>
              <w:spacing w:before="120"/>
              <w:rPr>
                <w:sz w:val="26"/>
                <w:szCs w:val="26"/>
              </w:rPr>
            </w:pPr>
          </w:p>
        </w:tc>
        <w:tc>
          <w:tcPr>
            <w:tcW w:w="4908" w:type="dxa"/>
          </w:tcPr>
          <w:p w:rsidR="001565D1" w:rsidRPr="007D465C" w:rsidRDefault="001565D1" w:rsidP="00036479">
            <w:pPr>
              <w:spacing w:before="120"/>
              <w:jc w:val="center"/>
              <w:rPr>
                <w:b/>
                <w:sz w:val="26"/>
                <w:szCs w:val="26"/>
              </w:rPr>
            </w:pPr>
            <w:r w:rsidRPr="007D465C">
              <w:rPr>
                <w:i/>
                <w:sz w:val="26"/>
                <w:szCs w:val="26"/>
              </w:rPr>
              <w:t>………., ngày …….. tháng ……. năm ……..</w:t>
            </w:r>
            <w:r w:rsidRPr="007D465C">
              <w:rPr>
                <w:i/>
                <w:sz w:val="26"/>
                <w:szCs w:val="26"/>
              </w:rPr>
              <w:br/>
            </w:r>
            <w:r w:rsidRPr="007D465C">
              <w:rPr>
                <w:b/>
                <w:sz w:val="26"/>
                <w:szCs w:val="26"/>
              </w:rPr>
              <w:t>Đại diện hợp pháp của bên mời thầu</w:t>
            </w:r>
            <w:r w:rsidRPr="007D465C">
              <w:rPr>
                <w:b/>
                <w:sz w:val="26"/>
                <w:szCs w:val="26"/>
              </w:rPr>
              <w:br/>
            </w:r>
            <w:r w:rsidRPr="007D465C">
              <w:rPr>
                <w:i/>
                <w:sz w:val="26"/>
                <w:szCs w:val="26"/>
              </w:rPr>
              <w:t>(Ký, ghi rõ họ tên, chức danh và đóng dấu)</w:t>
            </w:r>
          </w:p>
        </w:tc>
      </w:tr>
    </w:tbl>
    <w:p w:rsidR="001565D1" w:rsidRPr="007D465C" w:rsidRDefault="001565D1" w:rsidP="001565D1">
      <w:pPr>
        <w:spacing w:before="120"/>
        <w:jc w:val="both"/>
        <w:rPr>
          <w:rFonts w:ascii="Times New Roman" w:hAnsi="Times New Roman" w:cs="Times New Roman"/>
          <w:i/>
          <w:sz w:val="26"/>
          <w:szCs w:val="26"/>
        </w:rPr>
      </w:pPr>
      <w:r w:rsidRPr="007D465C">
        <w:rPr>
          <w:rFonts w:ascii="Times New Roman" w:hAnsi="Times New Roman" w:cs="Times New Roman"/>
          <w:b/>
          <w:i/>
          <w:sz w:val="26"/>
          <w:szCs w:val="26"/>
          <w:vertAlign w:val="superscript"/>
        </w:rPr>
        <w:t>1,2</w:t>
      </w:r>
      <w:r w:rsidRPr="007D465C">
        <w:rPr>
          <w:rFonts w:ascii="Times New Roman" w:hAnsi="Times New Roman" w:cs="Times New Roman"/>
          <w:i/>
          <w:sz w:val="26"/>
          <w:szCs w:val="26"/>
        </w:rPr>
        <w:t xml:space="preserve"> Ghi chính xác tên, địa chỉ bên mời thầu để làm căn cứ xuất hóa đơn.</w:t>
      </w:r>
    </w:p>
    <w:p w:rsidR="001565D1" w:rsidRPr="007D465C" w:rsidRDefault="001565D1" w:rsidP="001565D1">
      <w:pPr>
        <w:spacing w:before="120"/>
        <w:jc w:val="both"/>
        <w:rPr>
          <w:rFonts w:ascii="Times New Roman" w:hAnsi="Times New Roman" w:cs="Times New Roman"/>
          <w:i/>
          <w:sz w:val="26"/>
          <w:szCs w:val="26"/>
        </w:rPr>
      </w:pPr>
      <w:r w:rsidRPr="007D465C">
        <w:rPr>
          <w:rFonts w:ascii="Times New Roman" w:hAnsi="Times New Roman" w:cs="Times New Roman"/>
          <w:b/>
          <w:i/>
          <w:sz w:val="26"/>
          <w:szCs w:val="26"/>
          <w:vertAlign w:val="superscript"/>
        </w:rPr>
        <w:t>3,4</w:t>
      </w:r>
      <w:r w:rsidRPr="007D465C">
        <w:rPr>
          <w:rFonts w:ascii="Times New Roman" w:hAnsi="Times New Roman" w:cs="Times New Roman"/>
          <w:i/>
          <w:sz w:val="26"/>
          <w:szCs w:val="26"/>
        </w:rPr>
        <w:t xml:space="preserve"> Ghi theo đề xuất dự án được duyệt đối với dự án PPP nhóm C/ báo cáo nghiên cứu khả thi được duyệt đối với dự án PPP. Đối với dự án đầu tư có sử dụng đất, ghi theo danh mục dự án đầu tư có sử dụng đất được duyệt.</w:t>
      </w:r>
    </w:p>
    <w:p w:rsidR="001565D1" w:rsidRPr="007D465C" w:rsidRDefault="001565D1" w:rsidP="001565D1">
      <w:pPr>
        <w:spacing w:before="120"/>
        <w:jc w:val="both"/>
        <w:rPr>
          <w:rFonts w:ascii="Times New Roman" w:hAnsi="Times New Roman" w:cs="Times New Roman"/>
          <w:i/>
          <w:sz w:val="26"/>
          <w:szCs w:val="26"/>
        </w:rPr>
      </w:pPr>
      <w:r w:rsidRPr="007D465C">
        <w:rPr>
          <w:rFonts w:ascii="Times New Roman" w:hAnsi="Times New Roman" w:cs="Times New Roman"/>
          <w:b/>
          <w:i/>
          <w:sz w:val="26"/>
          <w:szCs w:val="26"/>
          <w:vertAlign w:val="superscript"/>
        </w:rPr>
        <w:t>5</w:t>
      </w:r>
      <w:r w:rsidRPr="007D465C">
        <w:rPr>
          <w:rFonts w:ascii="Times New Roman" w:hAnsi="Times New Roman" w:cs="Times New Roman"/>
          <w:i/>
          <w:sz w:val="26"/>
          <w:szCs w:val="26"/>
        </w:rPr>
        <w:t xml:space="preserve"> Ghi rõ số văn bản, ngày và người phê duyệt.</w:t>
      </w:r>
    </w:p>
    <w:p w:rsidR="001565D1" w:rsidRPr="007D465C" w:rsidRDefault="001565D1" w:rsidP="001565D1">
      <w:pPr>
        <w:spacing w:before="120"/>
        <w:jc w:val="both"/>
        <w:rPr>
          <w:rFonts w:ascii="Times New Roman" w:hAnsi="Times New Roman" w:cs="Times New Roman"/>
          <w:i/>
          <w:sz w:val="26"/>
          <w:szCs w:val="26"/>
        </w:rPr>
      </w:pPr>
      <w:r w:rsidRPr="007D465C">
        <w:rPr>
          <w:rFonts w:ascii="Times New Roman" w:hAnsi="Times New Roman" w:cs="Times New Roman"/>
          <w:b/>
          <w:i/>
          <w:sz w:val="26"/>
          <w:szCs w:val="26"/>
          <w:vertAlign w:val="superscript"/>
        </w:rPr>
        <w:t>6</w:t>
      </w:r>
      <w:r w:rsidRPr="007D465C">
        <w:rPr>
          <w:rFonts w:ascii="Times New Roman" w:hAnsi="Times New Roman" w:cs="Times New Roman"/>
          <w:i/>
          <w:sz w:val="26"/>
          <w:szCs w:val="26"/>
        </w:rPr>
        <w:t xml:space="preserve"> Trường hợp là liên danh phải ghi rõ tên/quốc tịch đối với tất cả các thành viên thuộc liên danh.</w:t>
      </w:r>
    </w:p>
    <w:p w:rsidR="001565D1" w:rsidRPr="007D465C" w:rsidRDefault="001565D1" w:rsidP="001565D1">
      <w:pPr>
        <w:spacing w:before="120"/>
        <w:jc w:val="both"/>
        <w:rPr>
          <w:rFonts w:ascii="Times New Roman" w:hAnsi="Times New Roman" w:cs="Times New Roman"/>
          <w:i/>
          <w:sz w:val="26"/>
          <w:szCs w:val="26"/>
        </w:rPr>
      </w:pPr>
      <w:r w:rsidRPr="007D465C">
        <w:rPr>
          <w:rFonts w:ascii="Times New Roman" w:hAnsi="Times New Roman" w:cs="Times New Roman"/>
          <w:b/>
          <w:i/>
          <w:sz w:val="26"/>
          <w:szCs w:val="26"/>
          <w:vertAlign w:val="superscript"/>
        </w:rPr>
        <w:t>7</w:t>
      </w:r>
      <w:r w:rsidRPr="007D465C">
        <w:rPr>
          <w:rFonts w:ascii="Times New Roman" w:hAnsi="Times New Roman" w:cs="Times New Roman"/>
          <w:i/>
          <w:sz w:val="26"/>
          <w:szCs w:val="26"/>
        </w:rPr>
        <w:t xml:space="preserve"> Trường hợp sơ tuyển quốc tế phải ghi rõ nước hoặc vùng lãnh thổ nơi nhà đầu tư đăng ký hoạt động.</w:t>
      </w:r>
    </w:p>
    <w:p w:rsidR="001565D1" w:rsidRPr="007D465C" w:rsidRDefault="001565D1" w:rsidP="001565D1">
      <w:pPr>
        <w:spacing w:before="120"/>
        <w:jc w:val="both"/>
        <w:rPr>
          <w:rFonts w:ascii="Times New Roman" w:hAnsi="Times New Roman" w:cs="Times New Roman"/>
          <w:i/>
          <w:sz w:val="26"/>
          <w:szCs w:val="26"/>
        </w:rPr>
      </w:pPr>
    </w:p>
    <w:p w:rsidR="001565D1" w:rsidRPr="007D465C" w:rsidRDefault="001565D1" w:rsidP="001565D1">
      <w:pPr>
        <w:spacing w:before="120"/>
        <w:jc w:val="right"/>
        <w:rPr>
          <w:rFonts w:ascii="Times New Roman" w:hAnsi="Times New Roman" w:cs="Times New Roman"/>
          <w:b/>
          <w:sz w:val="26"/>
          <w:szCs w:val="26"/>
          <w:u w:val="single"/>
        </w:rPr>
      </w:pPr>
      <w:r w:rsidRPr="007D465C">
        <w:rPr>
          <w:rFonts w:ascii="Times New Roman" w:hAnsi="Times New Roman" w:cs="Times New Roman"/>
          <w:b/>
          <w:sz w:val="26"/>
          <w:szCs w:val="26"/>
          <w:u w:val="single"/>
        </w:rPr>
        <w:t>Mẫu 13</w:t>
      </w:r>
    </w:p>
    <w:p w:rsidR="001565D1" w:rsidRPr="007D465C" w:rsidRDefault="001565D1" w:rsidP="001565D1">
      <w:pPr>
        <w:spacing w:before="120"/>
        <w:jc w:val="center"/>
        <w:rPr>
          <w:rFonts w:ascii="Times New Roman" w:hAnsi="Times New Roman" w:cs="Times New Roman"/>
          <w:b/>
          <w:sz w:val="26"/>
          <w:szCs w:val="26"/>
        </w:rPr>
      </w:pPr>
      <w:r w:rsidRPr="007D465C">
        <w:rPr>
          <w:rFonts w:ascii="Times New Roman" w:hAnsi="Times New Roman" w:cs="Times New Roman"/>
          <w:b/>
          <w:sz w:val="26"/>
          <w:szCs w:val="26"/>
        </w:rPr>
        <w:t>PHIẾU ĐĂNG KÝ THÔNG BÁO MỜI THẦU</w:t>
      </w:r>
      <w:r w:rsidRPr="007D465C">
        <w:rPr>
          <w:rFonts w:ascii="Times New Roman" w:hAnsi="Times New Roman" w:cs="Times New Roman"/>
          <w:b/>
          <w:sz w:val="26"/>
          <w:szCs w:val="26"/>
        </w:rPr>
        <w:br/>
        <w:t>(Đối với dự án đầu tư theo hình thức đối tác công tư (PPP))</w:t>
      </w:r>
    </w:p>
    <w:p w:rsidR="001565D1" w:rsidRPr="007D465C" w:rsidRDefault="001565D1" w:rsidP="001565D1">
      <w:pPr>
        <w:spacing w:before="120"/>
        <w:jc w:val="center"/>
        <w:rPr>
          <w:rFonts w:ascii="Times New Roman" w:hAnsi="Times New Roman" w:cs="Times New Roman"/>
          <w:sz w:val="26"/>
          <w:szCs w:val="26"/>
        </w:rPr>
      </w:pPr>
      <w:r w:rsidRPr="007D465C">
        <w:rPr>
          <w:rFonts w:ascii="Times New Roman" w:hAnsi="Times New Roman" w:cs="Times New Roman"/>
          <w:b/>
          <w:sz w:val="26"/>
          <w:szCs w:val="26"/>
        </w:rPr>
        <w:t>Kính gửi:</w:t>
      </w:r>
      <w:r w:rsidRPr="007D465C">
        <w:rPr>
          <w:rFonts w:ascii="Times New Roman" w:hAnsi="Times New Roman" w:cs="Times New Roman"/>
          <w:sz w:val="26"/>
          <w:szCs w:val="26"/>
        </w:rPr>
        <w:t xml:space="preserve"> Báo Đấu thầu - Bộ Kế hoạch và Đầu tư</w:t>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Tên bên mời thầu:</w:t>
      </w:r>
      <w:r w:rsidRPr="007D465C">
        <w:rPr>
          <w:rFonts w:ascii="Times New Roman" w:hAnsi="Times New Roman" w:cs="Times New Roman"/>
          <w:b/>
          <w:sz w:val="26"/>
          <w:szCs w:val="26"/>
          <w:vertAlign w:val="superscript"/>
        </w:rPr>
        <w:t>1</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Địa chỉ:</w:t>
      </w:r>
      <w:r w:rsidRPr="007D465C">
        <w:rPr>
          <w:rFonts w:ascii="Times New Roman" w:hAnsi="Times New Roman" w:cs="Times New Roman"/>
          <w:b/>
          <w:sz w:val="26"/>
          <w:szCs w:val="26"/>
          <w:vertAlign w:val="superscript"/>
        </w:rPr>
        <w:t>2</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Điện thoại/fax/email:</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Mã số thuế:</w:t>
      </w:r>
      <w:r w:rsidRPr="007D465C">
        <w:rPr>
          <w:rFonts w:ascii="Times New Roman" w:hAnsi="Times New Roman" w:cs="Times New Roman"/>
          <w:sz w:val="26"/>
          <w:szCs w:val="26"/>
        </w:rPr>
        <w:tab/>
      </w:r>
    </w:p>
    <w:p w:rsidR="001565D1" w:rsidRPr="007D465C" w:rsidRDefault="001565D1" w:rsidP="001565D1">
      <w:pPr>
        <w:spacing w:before="120"/>
        <w:jc w:val="both"/>
        <w:rPr>
          <w:rFonts w:ascii="Times New Roman" w:hAnsi="Times New Roman" w:cs="Times New Roman"/>
          <w:sz w:val="26"/>
          <w:szCs w:val="26"/>
        </w:rPr>
      </w:pPr>
      <w:r w:rsidRPr="007D465C">
        <w:rPr>
          <w:rFonts w:ascii="Times New Roman" w:hAnsi="Times New Roman" w:cs="Times New Roman"/>
          <w:sz w:val="26"/>
          <w:szCs w:val="26"/>
        </w:rPr>
        <w:t>Đề nghị Báo Đấu thầu đăng tải thông báo mời thầu dự án đầu tư theo hình thức đối tác công tư (PPP) với nội dung sau:</w:t>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1. Tên bên mời thầu:</w:t>
      </w:r>
      <w:r w:rsidRPr="007D465C">
        <w:rPr>
          <w:rFonts w:ascii="Times New Roman" w:hAnsi="Times New Roman" w:cs="Times New Roman"/>
          <w:sz w:val="26"/>
          <w:szCs w:val="26"/>
        </w:rPr>
        <w:tab/>
      </w:r>
    </w:p>
    <w:p w:rsidR="001565D1" w:rsidRPr="007D465C" w:rsidRDefault="001565D1" w:rsidP="001565D1">
      <w:pPr>
        <w:spacing w:before="120"/>
        <w:jc w:val="both"/>
        <w:rPr>
          <w:rFonts w:ascii="Times New Roman" w:hAnsi="Times New Roman" w:cs="Times New Roman"/>
          <w:i/>
          <w:sz w:val="26"/>
          <w:szCs w:val="26"/>
        </w:rPr>
      </w:pPr>
      <w:r w:rsidRPr="007D465C">
        <w:rPr>
          <w:rFonts w:ascii="Times New Roman" w:hAnsi="Times New Roman" w:cs="Times New Roman"/>
          <w:sz w:val="26"/>
          <w:szCs w:val="26"/>
        </w:rPr>
        <w:t xml:space="preserve">2. Nội dung chính của dự án </w:t>
      </w:r>
      <w:r w:rsidRPr="007D465C">
        <w:rPr>
          <w:rFonts w:ascii="Times New Roman" w:hAnsi="Times New Roman" w:cs="Times New Roman"/>
          <w:i/>
          <w:sz w:val="26"/>
          <w:szCs w:val="26"/>
        </w:rPr>
        <w:t>[ghi tóm tắt nội dung chính của dự án theo các mục như sau nhưng không quá 150 từ]</w:t>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 Tên dự án: </w:t>
      </w:r>
      <w:r w:rsidRPr="007D465C">
        <w:rPr>
          <w:rFonts w:ascii="Times New Roman" w:hAnsi="Times New Roman" w:cs="Times New Roman"/>
          <w:i/>
          <w:sz w:val="26"/>
          <w:szCs w:val="26"/>
        </w:rPr>
        <w:t>[ghi theo kế hoạch lựa chọn nhà đầu tư được phê duyệt]</w:t>
      </w:r>
      <w:r w:rsidRPr="007D465C">
        <w:rPr>
          <w:rFonts w:ascii="Times New Roman" w:hAnsi="Times New Roman" w:cs="Times New Roman"/>
          <w:i/>
          <w:sz w:val="26"/>
          <w:szCs w:val="26"/>
        </w:rPr>
        <w:tab/>
      </w:r>
    </w:p>
    <w:p w:rsidR="001565D1" w:rsidRPr="007D465C" w:rsidRDefault="001565D1" w:rsidP="001565D1">
      <w:pPr>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 Loại dự án: Nhóm C </w:t>
      </w:r>
      <w:r w:rsidRPr="007D465C">
        <w:rPr>
          <w:rFonts w:ascii="Times New Roman" w:hAnsi="Times New Roman" w:cs="Times New Roman"/>
          <w:sz w:val="26"/>
          <w:szCs w:val="26"/>
        </w:rPr>
        <w:sym w:font="Symbol" w:char="F08F"/>
      </w:r>
      <w:r w:rsidRPr="007D465C">
        <w:rPr>
          <w:rFonts w:ascii="Times New Roman" w:hAnsi="Times New Roman" w:cs="Times New Roman"/>
          <w:sz w:val="26"/>
          <w:szCs w:val="26"/>
        </w:rPr>
        <w:t xml:space="preserve"> Không thuộc Nhóm C </w:t>
      </w:r>
      <w:r w:rsidRPr="007D465C">
        <w:rPr>
          <w:rFonts w:ascii="Times New Roman" w:hAnsi="Times New Roman" w:cs="Times New Roman"/>
          <w:sz w:val="26"/>
          <w:szCs w:val="26"/>
        </w:rPr>
        <w:sym w:font="Symbol" w:char="F08F"/>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Địa điểm dự kiến thực hiện dự án:</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Thời gian dự kiến thực hiện dự án:</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Tổng vốn đầu tư dự kiến:</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Mục tiêu của dự án:</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Các hợp phần của dự án:</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Loại hợp đồng:</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Vốn đầu tư của Nhà nước tham gia thực hiện dự án (nếu có):</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3. Hình thức lựa chọn nhà đầu tư: rộng rãi </w:t>
      </w:r>
      <w:r w:rsidRPr="007D465C">
        <w:rPr>
          <w:rFonts w:ascii="Times New Roman" w:hAnsi="Times New Roman" w:cs="Times New Roman"/>
          <w:i/>
          <w:sz w:val="26"/>
          <w:szCs w:val="26"/>
        </w:rPr>
        <w:t>[ghi cụ thể rộng rãi trong nước hoặc quốc tế]</w:t>
      </w:r>
      <w:r w:rsidRPr="007D465C">
        <w:rPr>
          <w:rFonts w:ascii="Times New Roman" w:hAnsi="Times New Roman" w:cs="Times New Roman"/>
          <w:sz w:val="26"/>
          <w:szCs w:val="26"/>
        </w:rPr>
        <w:tab/>
      </w:r>
    </w:p>
    <w:p w:rsidR="001565D1" w:rsidRPr="007D465C" w:rsidRDefault="001565D1" w:rsidP="001565D1">
      <w:pPr>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4. Thời gian phát hành HSMT: từ …….. giờ..., ngày ……… tháng ……… năm ………  đến …….. giờ..., ngày ………. tháng …….. năm ……….. </w:t>
      </w:r>
      <w:r w:rsidRPr="007D465C">
        <w:rPr>
          <w:rFonts w:ascii="Times New Roman" w:hAnsi="Times New Roman" w:cs="Times New Roman"/>
          <w:i/>
          <w:sz w:val="26"/>
          <w:szCs w:val="26"/>
        </w:rPr>
        <w:t>[ghi thời điểm đóng thầu]</w:t>
      </w:r>
      <w:r w:rsidRPr="007D465C">
        <w:rPr>
          <w:rFonts w:ascii="Times New Roman" w:hAnsi="Times New Roman" w:cs="Times New Roman"/>
          <w:sz w:val="26"/>
          <w:szCs w:val="26"/>
        </w:rPr>
        <w:t xml:space="preserve"> (trong giờ hành chính)</w:t>
      </w:r>
      <w:r w:rsidRPr="007D465C">
        <w:rPr>
          <w:rFonts w:ascii="Times New Roman" w:hAnsi="Times New Roman" w:cs="Times New Roman"/>
          <w:b/>
          <w:sz w:val="26"/>
          <w:szCs w:val="26"/>
          <w:vertAlign w:val="superscript"/>
        </w:rPr>
        <w:t>3</w:t>
      </w:r>
      <w:r w:rsidRPr="007D465C">
        <w:rPr>
          <w:rFonts w:ascii="Times New Roman" w:hAnsi="Times New Roman" w:cs="Times New Roman"/>
          <w:sz w:val="26"/>
          <w:szCs w:val="26"/>
        </w:rPr>
        <w:t>.</w:t>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5. Địa điểm phát hành HSMT: </w:t>
      </w:r>
      <w:r w:rsidRPr="007D465C">
        <w:rPr>
          <w:rFonts w:ascii="Times New Roman" w:hAnsi="Times New Roman" w:cs="Times New Roman"/>
          <w:i/>
          <w:sz w:val="26"/>
          <w:szCs w:val="26"/>
        </w:rPr>
        <w:t>[ghi tên cơ quan, đơn vị phát hành HSMST, địa chỉ, số điện thoại, fax, email]</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6. Giá bán 01 bộ HSMT:</w:t>
      </w:r>
      <w:r w:rsidRPr="007D465C">
        <w:rPr>
          <w:rFonts w:ascii="Times New Roman" w:hAnsi="Times New Roman" w:cs="Times New Roman"/>
          <w:b/>
          <w:sz w:val="26"/>
          <w:szCs w:val="26"/>
          <w:vertAlign w:val="superscript"/>
        </w:rPr>
        <w:t>4</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7. Bảo đảm dự thầu: </w:t>
      </w:r>
      <w:r w:rsidRPr="007D465C">
        <w:rPr>
          <w:rFonts w:ascii="Times New Roman" w:hAnsi="Times New Roman" w:cs="Times New Roman"/>
          <w:i/>
          <w:sz w:val="26"/>
          <w:szCs w:val="26"/>
        </w:rPr>
        <w:t>[ghi số tiền bằng số và bằng chữ, đồng tiền sử dụng, hình</w:t>
      </w:r>
      <w:bookmarkStart w:id="6" w:name="bookmark16"/>
      <w:r w:rsidRPr="007D465C">
        <w:rPr>
          <w:rFonts w:ascii="Times New Roman" w:hAnsi="Times New Roman" w:cs="Times New Roman"/>
          <w:i/>
          <w:sz w:val="26"/>
          <w:szCs w:val="26"/>
        </w:rPr>
        <w:t xml:space="preserve"> thức bảo đảm]</w:t>
      </w:r>
      <w:r w:rsidRPr="007D465C">
        <w:rPr>
          <w:rFonts w:ascii="Times New Roman" w:hAnsi="Times New Roman" w:cs="Times New Roman"/>
          <w:b/>
          <w:sz w:val="26"/>
          <w:szCs w:val="26"/>
          <w:vertAlign w:val="superscript"/>
        </w:rPr>
        <w:t>5</w:t>
      </w:r>
      <w:bookmarkEnd w:id="6"/>
      <w:r w:rsidRPr="007D465C">
        <w:rPr>
          <w:rFonts w:ascii="Times New Roman" w:hAnsi="Times New Roman" w:cs="Times New Roman"/>
          <w:sz w:val="26"/>
          <w:szCs w:val="26"/>
        </w:rPr>
        <w:tab/>
      </w:r>
    </w:p>
    <w:p w:rsidR="001565D1" w:rsidRPr="007D465C" w:rsidRDefault="001565D1" w:rsidP="001565D1">
      <w:pPr>
        <w:spacing w:before="120"/>
        <w:jc w:val="both"/>
        <w:rPr>
          <w:rFonts w:ascii="Times New Roman" w:hAnsi="Times New Roman" w:cs="Times New Roman"/>
          <w:sz w:val="26"/>
          <w:szCs w:val="26"/>
        </w:rPr>
      </w:pPr>
      <w:r w:rsidRPr="007D465C">
        <w:rPr>
          <w:rFonts w:ascii="Times New Roman" w:hAnsi="Times New Roman" w:cs="Times New Roman"/>
          <w:sz w:val="26"/>
          <w:szCs w:val="26"/>
        </w:rPr>
        <w:t>8. Thời điểm đóng thầu:</w:t>
      </w:r>
      <w:r>
        <w:rPr>
          <w:rFonts w:ascii="Times New Roman" w:hAnsi="Times New Roman" w:cs="Times New Roman"/>
          <w:sz w:val="26"/>
          <w:szCs w:val="26"/>
        </w:rPr>
        <w:t xml:space="preserve"> …</w:t>
      </w:r>
      <w:r w:rsidRPr="007D465C">
        <w:rPr>
          <w:rFonts w:ascii="Times New Roman" w:hAnsi="Times New Roman" w:cs="Times New Roman"/>
          <w:sz w:val="26"/>
          <w:szCs w:val="26"/>
        </w:rPr>
        <w:t>…. giờ..., ngày …………. tháng ……… năm ………..</w:t>
      </w:r>
      <w:r w:rsidRPr="007D465C">
        <w:rPr>
          <w:rFonts w:ascii="Times New Roman" w:hAnsi="Times New Roman" w:cs="Times New Roman"/>
          <w:b/>
          <w:sz w:val="26"/>
          <w:szCs w:val="26"/>
          <w:vertAlign w:val="superscript"/>
        </w:rPr>
        <w:t>6</w:t>
      </w:r>
    </w:p>
    <w:p w:rsidR="001565D1" w:rsidRPr="007D465C" w:rsidRDefault="001565D1" w:rsidP="001565D1">
      <w:pPr>
        <w:spacing w:before="120"/>
        <w:jc w:val="both"/>
        <w:rPr>
          <w:rFonts w:ascii="Times New Roman" w:hAnsi="Times New Roman" w:cs="Times New Roman"/>
          <w:sz w:val="26"/>
          <w:szCs w:val="26"/>
        </w:rPr>
      </w:pPr>
      <w:r w:rsidRPr="007D465C">
        <w:rPr>
          <w:rFonts w:ascii="Times New Roman" w:hAnsi="Times New Roman" w:cs="Times New Roman"/>
          <w:sz w:val="26"/>
          <w:szCs w:val="26"/>
        </w:rPr>
        <w:t>9. Thời điểm mở thầu</w:t>
      </w:r>
      <w:r>
        <w:rPr>
          <w:rFonts w:ascii="Times New Roman" w:hAnsi="Times New Roman" w:cs="Times New Roman"/>
          <w:sz w:val="26"/>
          <w:szCs w:val="26"/>
        </w:rPr>
        <w:t xml:space="preserve"> ……</w:t>
      </w:r>
      <w:r>
        <w:rPr>
          <w:rFonts w:ascii="Times New Roman" w:hAnsi="Times New Roman" w:cs="Times New Roman"/>
          <w:sz w:val="26"/>
          <w:szCs w:val="26"/>
          <w:lang w:val="en-US"/>
        </w:rPr>
        <w:t>..</w:t>
      </w:r>
      <w:r w:rsidRPr="007D465C">
        <w:rPr>
          <w:rFonts w:ascii="Times New Roman" w:hAnsi="Times New Roman" w:cs="Times New Roman"/>
          <w:sz w:val="26"/>
          <w:szCs w:val="26"/>
        </w:rPr>
        <w:t>.. giờ..., ngày ………. tháng ……… năm …………..</w:t>
      </w:r>
      <w:r w:rsidRPr="007D465C">
        <w:rPr>
          <w:rFonts w:ascii="Times New Roman" w:hAnsi="Times New Roman" w:cs="Times New Roman"/>
          <w:b/>
          <w:sz w:val="26"/>
          <w:szCs w:val="26"/>
          <w:vertAlign w:val="superscript"/>
        </w:rPr>
        <w:t>7</w:t>
      </w:r>
    </w:p>
    <w:p w:rsidR="001565D1" w:rsidRPr="007D465C" w:rsidRDefault="001565D1" w:rsidP="001565D1">
      <w:pPr>
        <w:spacing w:before="120"/>
        <w:rPr>
          <w:rFonts w:ascii="Times New Roman" w:hAnsi="Times New Roman"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48"/>
        <w:gridCol w:w="4908"/>
      </w:tblGrid>
      <w:tr w:rsidR="001565D1" w:rsidRPr="007D465C" w:rsidTr="00036479">
        <w:tc>
          <w:tcPr>
            <w:tcW w:w="3948" w:type="dxa"/>
          </w:tcPr>
          <w:p w:rsidR="001565D1" w:rsidRPr="007D465C" w:rsidRDefault="001565D1" w:rsidP="00036479">
            <w:pPr>
              <w:spacing w:before="120"/>
              <w:rPr>
                <w:sz w:val="26"/>
                <w:szCs w:val="26"/>
              </w:rPr>
            </w:pPr>
          </w:p>
        </w:tc>
        <w:tc>
          <w:tcPr>
            <w:tcW w:w="4908" w:type="dxa"/>
          </w:tcPr>
          <w:p w:rsidR="001565D1" w:rsidRPr="007D465C" w:rsidRDefault="001565D1" w:rsidP="00036479">
            <w:pPr>
              <w:spacing w:before="120"/>
              <w:jc w:val="center"/>
              <w:rPr>
                <w:b/>
                <w:sz w:val="26"/>
                <w:szCs w:val="26"/>
              </w:rPr>
            </w:pPr>
            <w:r w:rsidRPr="007D465C">
              <w:rPr>
                <w:i/>
                <w:sz w:val="26"/>
                <w:szCs w:val="26"/>
              </w:rPr>
              <w:t xml:space="preserve">………., ngày …….. tháng ……. năm </w:t>
            </w:r>
            <w:r w:rsidRPr="007D465C">
              <w:rPr>
                <w:i/>
                <w:sz w:val="26"/>
                <w:szCs w:val="26"/>
              </w:rPr>
              <w:lastRenderedPageBreak/>
              <w:t>……..</w:t>
            </w:r>
            <w:r w:rsidRPr="007D465C">
              <w:rPr>
                <w:i/>
                <w:sz w:val="26"/>
                <w:szCs w:val="26"/>
              </w:rPr>
              <w:br/>
            </w:r>
            <w:r w:rsidRPr="007D465C">
              <w:rPr>
                <w:b/>
                <w:sz w:val="26"/>
                <w:szCs w:val="26"/>
              </w:rPr>
              <w:t>Đại diện hợp pháp của bên mời thầu</w:t>
            </w:r>
            <w:r w:rsidRPr="007D465C">
              <w:rPr>
                <w:b/>
                <w:sz w:val="26"/>
                <w:szCs w:val="26"/>
              </w:rPr>
              <w:br/>
            </w:r>
            <w:r w:rsidRPr="007D465C">
              <w:rPr>
                <w:i/>
                <w:sz w:val="26"/>
                <w:szCs w:val="26"/>
              </w:rPr>
              <w:t>(Ký, ghi rõ họ tên, chức danh và đóng dấu)</w:t>
            </w:r>
          </w:p>
        </w:tc>
      </w:tr>
    </w:tbl>
    <w:p w:rsidR="001565D1" w:rsidRPr="007D465C" w:rsidRDefault="001565D1" w:rsidP="001565D1">
      <w:pPr>
        <w:spacing w:before="120"/>
        <w:jc w:val="both"/>
        <w:rPr>
          <w:rFonts w:ascii="Times New Roman" w:hAnsi="Times New Roman" w:cs="Times New Roman"/>
          <w:i/>
          <w:sz w:val="26"/>
          <w:szCs w:val="26"/>
        </w:rPr>
      </w:pPr>
      <w:r w:rsidRPr="007D465C">
        <w:rPr>
          <w:rFonts w:ascii="Times New Roman" w:hAnsi="Times New Roman" w:cs="Times New Roman"/>
          <w:b/>
          <w:i/>
          <w:sz w:val="26"/>
          <w:szCs w:val="26"/>
          <w:vertAlign w:val="superscript"/>
        </w:rPr>
        <w:lastRenderedPageBreak/>
        <w:t>1,2</w:t>
      </w:r>
      <w:r w:rsidRPr="007D465C">
        <w:rPr>
          <w:rFonts w:ascii="Times New Roman" w:hAnsi="Times New Roman" w:cs="Times New Roman"/>
          <w:i/>
          <w:sz w:val="26"/>
          <w:szCs w:val="26"/>
        </w:rPr>
        <w:t xml:space="preserve"> Ghi chính xác tên, địa chỉ bên mời thầu để làm căn cứ xuất hóa đơn</w:t>
      </w:r>
    </w:p>
    <w:p w:rsidR="001565D1" w:rsidRPr="007D465C" w:rsidRDefault="001565D1" w:rsidP="001565D1">
      <w:pPr>
        <w:spacing w:before="120"/>
        <w:jc w:val="both"/>
        <w:rPr>
          <w:rFonts w:ascii="Times New Roman" w:hAnsi="Times New Roman" w:cs="Times New Roman"/>
          <w:i/>
          <w:sz w:val="26"/>
          <w:szCs w:val="26"/>
        </w:rPr>
      </w:pPr>
      <w:r w:rsidRPr="007D465C">
        <w:rPr>
          <w:rFonts w:ascii="Times New Roman" w:hAnsi="Times New Roman" w:cs="Times New Roman"/>
          <w:b/>
          <w:i/>
          <w:sz w:val="26"/>
          <w:szCs w:val="26"/>
          <w:vertAlign w:val="superscript"/>
        </w:rPr>
        <w:t>3</w:t>
      </w:r>
      <w:r w:rsidRPr="007D465C">
        <w:rPr>
          <w:rFonts w:ascii="Times New Roman" w:hAnsi="Times New Roman" w:cs="Times New Roman"/>
          <w:i/>
          <w:sz w:val="26"/>
          <w:szCs w:val="26"/>
        </w:rPr>
        <w:t xml:space="preserve"> HSMT được phát hành sau tối thiểu 03 ngày làm việc, kể từ ngày đầu tiên đăng tải TBMT.</w:t>
      </w:r>
    </w:p>
    <w:p w:rsidR="001565D1" w:rsidRPr="007D465C" w:rsidRDefault="001565D1" w:rsidP="001565D1">
      <w:pPr>
        <w:spacing w:before="120"/>
        <w:jc w:val="both"/>
        <w:rPr>
          <w:rFonts w:ascii="Times New Roman" w:hAnsi="Times New Roman" w:cs="Times New Roman"/>
          <w:i/>
          <w:sz w:val="26"/>
          <w:szCs w:val="26"/>
        </w:rPr>
      </w:pPr>
      <w:r w:rsidRPr="007D465C">
        <w:rPr>
          <w:rFonts w:ascii="Times New Roman" w:hAnsi="Times New Roman" w:cs="Times New Roman"/>
          <w:b/>
          <w:i/>
          <w:sz w:val="26"/>
          <w:szCs w:val="26"/>
          <w:vertAlign w:val="superscript"/>
        </w:rPr>
        <w:t>4</w:t>
      </w:r>
      <w:r w:rsidRPr="007D465C">
        <w:rPr>
          <w:rFonts w:ascii="Times New Roman" w:hAnsi="Times New Roman" w:cs="Times New Roman"/>
          <w:i/>
          <w:sz w:val="26"/>
          <w:szCs w:val="26"/>
        </w:rPr>
        <w:t xml:space="preserve"> Giá bán 01 bộ HSMT (bao gồm cả thuế) tối đa là 20.000.000 đồng đối với đấu thầu trong nước, tối đa là 30.000.000 đối với đấu thầu quốc tế. Đối với dự án PPP nhóm C, giá bán 01 bộ HSMT (bao gồm cả thuế) tối đa là 15.000.000 đồng. Trường hợp phát hành HSMT qua đường bưu điện, bên mời thầu ghi rõ các khoản chi phí phát sinh liên quan mà nhà thầu phải thanh toán để nhận được HSMT.</w:t>
      </w:r>
    </w:p>
    <w:p w:rsidR="001565D1" w:rsidRPr="007D465C" w:rsidRDefault="001565D1" w:rsidP="001565D1">
      <w:pPr>
        <w:spacing w:before="120"/>
        <w:jc w:val="both"/>
        <w:rPr>
          <w:rFonts w:ascii="Times New Roman" w:hAnsi="Times New Roman" w:cs="Times New Roman"/>
          <w:i/>
          <w:sz w:val="26"/>
          <w:szCs w:val="26"/>
        </w:rPr>
      </w:pPr>
      <w:r w:rsidRPr="007D465C">
        <w:rPr>
          <w:rFonts w:ascii="Times New Roman" w:hAnsi="Times New Roman" w:cs="Times New Roman"/>
          <w:b/>
          <w:i/>
          <w:sz w:val="26"/>
          <w:szCs w:val="26"/>
          <w:vertAlign w:val="superscript"/>
        </w:rPr>
        <w:t>5</w:t>
      </w:r>
      <w:r w:rsidRPr="007D465C">
        <w:rPr>
          <w:rFonts w:ascii="Times New Roman" w:hAnsi="Times New Roman" w:cs="Times New Roman"/>
          <w:i/>
          <w:sz w:val="26"/>
          <w:szCs w:val="26"/>
        </w:rPr>
        <w:t xml:space="preserve"> Giá trị bảo đảm dự thầu được quy định từ 0,5% đến 1,5% tổng mức đầu tư của dự án. Đối với dự án PPP nhóm C, giá trị bảo đảm dự thầu được quy định từ 0,5% đến 1% tổng mức đầu tư của dự án.</w:t>
      </w:r>
    </w:p>
    <w:p w:rsidR="001565D1" w:rsidRPr="007D465C" w:rsidRDefault="001565D1" w:rsidP="001565D1">
      <w:pPr>
        <w:spacing w:before="120"/>
        <w:jc w:val="both"/>
        <w:rPr>
          <w:rFonts w:ascii="Times New Roman" w:hAnsi="Times New Roman" w:cs="Times New Roman"/>
          <w:i/>
          <w:sz w:val="26"/>
          <w:szCs w:val="26"/>
        </w:rPr>
      </w:pPr>
      <w:r w:rsidRPr="007D465C">
        <w:rPr>
          <w:rFonts w:ascii="Times New Roman" w:hAnsi="Times New Roman" w:cs="Times New Roman"/>
          <w:b/>
          <w:i/>
          <w:sz w:val="26"/>
          <w:szCs w:val="26"/>
          <w:vertAlign w:val="superscript"/>
        </w:rPr>
        <w:t>6</w:t>
      </w:r>
      <w:r w:rsidRPr="007D465C">
        <w:rPr>
          <w:rFonts w:ascii="Times New Roman" w:hAnsi="Times New Roman" w:cs="Times New Roman"/>
          <w:i/>
          <w:sz w:val="26"/>
          <w:szCs w:val="26"/>
        </w:rPr>
        <w:t xml:space="preserve"> Thời điểm đóng thầu được quy định phải đảm bảo thời gian để nhà thầu chuẩn bị HSDT tối thiểu là 60 ngày đối với đấu thầu trong nước và 90 ngày đối với đấu thầu quốc tế. Đối với dự án PPP nhóm C, thời điểm đóng thầu được quy định phải đảm bảo thời gian để nhà thầu chuẩn bị HSDT tối thiểu là 30 ngày.</w:t>
      </w:r>
    </w:p>
    <w:p w:rsidR="001565D1" w:rsidRPr="007D465C" w:rsidRDefault="001565D1" w:rsidP="001565D1">
      <w:pPr>
        <w:spacing w:before="120"/>
        <w:jc w:val="both"/>
        <w:rPr>
          <w:rFonts w:ascii="Times New Roman" w:hAnsi="Times New Roman" w:cs="Times New Roman"/>
          <w:i/>
          <w:sz w:val="26"/>
          <w:szCs w:val="26"/>
        </w:rPr>
      </w:pPr>
      <w:r w:rsidRPr="007D465C">
        <w:rPr>
          <w:rFonts w:ascii="Times New Roman" w:hAnsi="Times New Roman" w:cs="Times New Roman"/>
          <w:b/>
          <w:i/>
          <w:sz w:val="26"/>
          <w:szCs w:val="26"/>
          <w:vertAlign w:val="superscript"/>
        </w:rPr>
        <w:t>7</w:t>
      </w:r>
      <w:r w:rsidRPr="007D465C">
        <w:rPr>
          <w:rFonts w:ascii="Times New Roman" w:hAnsi="Times New Roman" w:cs="Times New Roman"/>
          <w:i/>
          <w:sz w:val="26"/>
          <w:szCs w:val="26"/>
        </w:rPr>
        <w:t xml:space="preserve"> HSDT được mở công khai và bắt đầu trong vòng 01 giờ, kể từ thời điểm đóng thầu.</w:t>
      </w:r>
    </w:p>
    <w:p w:rsidR="001565D1" w:rsidRPr="007D465C" w:rsidRDefault="001565D1" w:rsidP="001565D1">
      <w:pPr>
        <w:spacing w:before="120"/>
        <w:rPr>
          <w:rFonts w:ascii="Times New Roman" w:hAnsi="Times New Roman" w:cs="Times New Roman"/>
          <w:sz w:val="26"/>
          <w:szCs w:val="26"/>
        </w:rPr>
      </w:pPr>
    </w:p>
    <w:p w:rsidR="001565D1" w:rsidRPr="007D465C" w:rsidRDefault="001565D1" w:rsidP="001565D1">
      <w:pPr>
        <w:spacing w:before="120"/>
        <w:jc w:val="right"/>
        <w:rPr>
          <w:rFonts w:ascii="Times New Roman" w:hAnsi="Times New Roman" w:cs="Times New Roman"/>
          <w:b/>
          <w:sz w:val="26"/>
          <w:szCs w:val="26"/>
          <w:u w:val="single"/>
        </w:rPr>
      </w:pPr>
      <w:r w:rsidRPr="007D465C">
        <w:rPr>
          <w:rFonts w:ascii="Times New Roman" w:hAnsi="Times New Roman" w:cs="Times New Roman"/>
          <w:b/>
          <w:sz w:val="26"/>
          <w:szCs w:val="26"/>
          <w:u w:val="single"/>
        </w:rPr>
        <w:t>Mẫu 14</w:t>
      </w:r>
    </w:p>
    <w:p w:rsidR="001565D1" w:rsidRPr="007D465C" w:rsidRDefault="001565D1" w:rsidP="001565D1">
      <w:pPr>
        <w:spacing w:before="120"/>
        <w:jc w:val="center"/>
        <w:rPr>
          <w:rFonts w:ascii="Times New Roman" w:hAnsi="Times New Roman" w:cs="Times New Roman"/>
          <w:b/>
          <w:sz w:val="26"/>
          <w:szCs w:val="26"/>
        </w:rPr>
      </w:pPr>
      <w:r w:rsidRPr="007D465C">
        <w:rPr>
          <w:rFonts w:ascii="Times New Roman" w:hAnsi="Times New Roman" w:cs="Times New Roman"/>
          <w:b/>
          <w:sz w:val="26"/>
          <w:szCs w:val="26"/>
        </w:rPr>
        <w:t>PHIẾU ĐĂNG KÝ THÔNG BÁO MỜI THẦU</w:t>
      </w:r>
      <w:r w:rsidRPr="007D465C">
        <w:rPr>
          <w:rFonts w:ascii="Times New Roman" w:hAnsi="Times New Roman" w:cs="Times New Roman"/>
          <w:b/>
          <w:sz w:val="26"/>
          <w:szCs w:val="26"/>
        </w:rPr>
        <w:br/>
        <w:t>(Đối với dự án đầu tư có sử dụng đất)</w:t>
      </w:r>
    </w:p>
    <w:p w:rsidR="001565D1" w:rsidRPr="007D465C" w:rsidRDefault="001565D1" w:rsidP="001565D1">
      <w:pPr>
        <w:spacing w:before="120"/>
        <w:jc w:val="center"/>
        <w:rPr>
          <w:rFonts w:ascii="Times New Roman" w:hAnsi="Times New Roman" w:cs="Times New Roman"/>
          <w:sz w:val="26"/>
          <w:szCs w:val="26"/>
        </w:rPr>
      </w:pPr>
      <w:r w:rsidRPr="007D465C">
        <w:rPr>
          <w:rFonts w:ascii="Times New Roman" w:hAnsi="Times New Roman" w:cs="Times New Roman"/>
          <w:b/>
          <w:sz w:val="26"/>
          <w:szCs w:val="26"/>
        </w:rPr>
        <w:t>Kính gửi:</w:t>
      </w:r>
      <w:r w:rsidRPr="007D465C">
        <w:rPr>
          <w:rFonts w:ascii="Times New Roman" w:hAnsi="Times New Roman" w:cs="Times New Roman"/>
          <w:sz w:val="26"/>
          <w:szCs w:val="26"/>
        </w:rPr>
        <w:t xml:space="preserve"> Báo Đấu thầu - Bộ Kế hoạch và Đầu tư</w:t>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Tên bên mời thầu:</w:t>
      </w:r>
      <w:r w:rsidRPr="007D465C">
        <w:rPr>
          <w:rFonts w:ascii="Times New Roman" w:hAnsi="Times New Roman" w:cs="Times New Roman"/>
          <w:b/>
          <w:sz w:val="26"/>
          <w:szCs w:val="26"/>
          <w:vertAlign w:val="superscript"/>
        </w:rPr>
        <w:t>1</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Địa chỉ:</w:t>
      </w:r>
      <w:r w:rsidRPr="007D465C">
        <w:rPr>
          <w:rFonts w:ascii="Times New Roman" w:hAnsi="Times New Roman" w:cs="Times New Roman"/>
          <w:b/>
          <w:sz w:val="26"/>
          <w:szCs w:val="26"/>
          <w:vertAlign w:val="superscript"/>
        </w:rPr>
        <w:t>2</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Điện thoại/fax/email:</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Mã số thuế:</w:t>
      </w:r>
      <w:r w:rsidRPr="007D465C">
        <w:rPr>
          <w:rFonts w:ascii="Times New Roman" w:hAnsi="Times New Roman" w:cs="Times New Roman"/>
          <w:sz w:val="26"/>
          <w:szCs w:val="26"/>
        </w:rPr>
        <w:tab/>
      </w:r>
    </w:p>
    <w:p w:rsidR="001565D1" w:rsidRPr="007D465C" w:rsidRDefault="001565D1" w:rsidP="001565D1">
      <w:pPr>
        <w:spacing w:before="120"/>
        <w:jc w:val="both"/>
        <w:rPr>
          <w:rFonts w:ascii="Times New Roman" w:hAnsi="Times New Roman" w:cs="Times New Roman"/>
          <w:sz w:val="26"/>
          <w:szCs w:val="26"/>
        </w:rPr>
      </w:pPr>
      <w:r w:rsidRPr="007D465C">
        <w:rPr>
          <w:rFonts w:ascii="Times New Roman" w:hAnsi="Times New Roman" w:cs="Times New Roman"/>
          <w:sz w:val="26"/>
          <w:szCs w:val="26"/>
        </w:rPr>
        <w:t>Đề nghị Báo Đấu thầu đăng tải thông báo mời thầu dự án đầu tư có sử dụng đất với nội dung sau:</w:t>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1. Tên bên mời thầu:</w:t>
      </w:r>
      <w:r w:rsidRPr="007D465C">
        <w:rPr>
          <w:rFonts w:ascii="Times New Roman" w:hAnsi="Times New Roman" w:cs="Times New Roman"/>
          <w:sz w:val="26"/>
          <w:szCs w:val="26"/>
        </w:rPr>
        <w:tab/>
      </w:r>
    </w:p>
    <w:p w:rsidR="001565D1" w:rsidRPr="007D465C" w:rsidRDefault="001565D1" w:rsidP="001565D1">
      <w:pPr>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2. Nội dung chính của dự án </w:t>
      </w:r>
      <w:r w:rsidRPr="007D465C">
        <w:rPr>
          <w:rFonts w:ascii="Times New Roman" w:hAnsi="Times New Roman" w:cs="Times New Roman"/>
          <w:i/>
          <w:sz w:val="26"/>
          <w:szCs w:val="26"/>
        </w:rPr>
        <w:t>[ghi tóm tắt nội dung chính của dự án theo các mục như sau nhưng không quá 150 từ]</w:t>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 Tên dự án: </w:t>
      </w:r>
      <w:r w:rsidRPr="007D465C">
        <w:rPr>
          <w:rFonts w:ascii="Times New Roman" w:hAnsi="Times New Roman" w:cs="Times New Roman"/>
          <w:i/>
          <w:sz w:val="26"/>
          <w:szCs w:val="26"/>
        </w:rPr>
        <w:t>[ghi theo kế hoạch lựa chọn nhà đầu tư được phê duyệt]</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Tên và địa điểm quỹ đất, khu đất dự kiến thực hiện dự án:</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Tổng diện tích sử dụng đất:</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Sơ bộ tổng chi phí thực hiện dự án:</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lastRenderedPageBreak/>
        <w:t>- Mục tiêu của dự án:</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3. Hình thức lựa chọn nhà đầu tư: rộng rãi [ghi cụ thể rộng rãi trong nước hoặc</w:t>
      </w:r>
      <w:bookmarkStart w:id="7" w:name="bookmark17"/>
      <w:r w:rsidRPr="007D465C">
        <w:rPr>
          <w:rFonts w:ascii="Times New Roman" w:hAnsi="Times New Roman" w:cs="Times New Roman"/>
          <w:sz w:val="26"/>
          <w:szCs w:val="26"/>
        </w:rPr>
        <w:t xml:space="preserve"> quốc tế]</w:t>
      </w:r>
      <w:r w:rsidRPr="007D465C">
        <w:rPr>
          <w:rFonts w:ascii="Times New Roman" w:hAnsi="Times New Roman" w:cs="Times New Roman"/>
          <w:sz w:val="26"/>
          <w:szCs w:val="26"/>
        </w:rPr>
        <w:tab/>
      </w:r>
      <w:bookmarkEnd w:id="7"/>
    </w:p>
    <w:p w:rsidR="001565D1" w:rsidRPr="007D465C" w:rsidRDefault="001565D1" w:rsidP="001565D1">
      <w:pPr>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4. Thời gian phát hành HSMT: từ …….. giờ..., ngày ……… tháng ……… năm ………  đến …….. giờ..., ngày ………. tháng …….. năm ……….. </w:t>
      </w:r>
      <w:r w:rsidRPr="007D465C">
        <w:rPr>
          <w:rFonts w:ascii="Times New Roman" w:hAnsi="Times New Roman" w:cs="Times New Roman"/>
          <w:i/>
          <w:sz w:val="26"/>
          <w:szCs w:val="26"/>
        </w:rPr>
        <w:t>[ghi thời điểm đóng thầu]</w:t>
      </w:r>
      <w:r w:rsidRPr="007D465C">
        <w:rPr>
          <w:rFonts w:ascii="Times New Roman" w:hAnsi="Times New Roman" w:cs="Times New Roman"/>
          <w:sz w:val="26"/>
          <w:szCs w:val="26"/>
        </w:rPr>
        <w:t xml:space="preserve"> (trong giờ hành chính)</w:t>
      </w:r>
      <w:r w:rsidRPr="007D465C">
        <w:rPr>
          <w:rFonts w:ascii="Times New Roman" w:hAnsi="Times New Roman" w:cs="Times New Roman"/>
          <w:b/>
          <w:sz w:val="26"/>
          <w:szCs w:val="26"/>
          <w:vertAlign w:val="superscript"/>
        </w:rPr>
        <w:t>3</w:t>
      </w:r>
      <w:r w:rsidRPr="007D465C">
        <w:rPr>
          <w:rFonts w:ascii="Times New Roman" w:hAnsi="Times New Roman" w:cs="Times New Roman"/>
          <w:sz w:val="26"/>
          <w:szCs w:val="26"/>
        </w:rPr>
        <w:t>.</w:t>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5. Địa điểm phát hành HSMT: </w:t>
      </w:r>
      <w:r w:rsidRPr="007D465C">
        <w:rPr>
          <w:rFonts w:ascii="Times New Roman" w:hAnsi="Times New Roman" w:cs="Times New Roman"/>
          <w:i/>
          <w:sz w:val="26"/>
          <w:szCs w:val="26"/>
        </w:rPr>
        <w:t>[ghi tên cơ quan, đơn vị phát hành HSMST, địa chỉ, số điện thoại, fax, email]</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6. Giá bán 01 bộ HSMT:</w:t>
      </w:r>
      <w:r w:rsidRPr="007D465C">
        <w:rPr>
          <w:rFonts w:ascii="Times New Roman" w:hAnsi="Times New Roman" w:cs="Times New Roman"/>
          <w:b/>
          <w:sz w:val="26"/>
          <w:szCs w:val="26"/>
          <w:vertAlign w:val="superscript"/>
        </w:rPr>
        <w:t>4</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7. Bảo đảm dự thầu: </w:t>
      </w:r>
      <w:r w:rsidRPr="007D465C">
        <w:rPr>
          <w:rFonts w:ascii="Times New Roman" w:hAnsi="Times New Roman" w:cs="Times New Roman"/>
          <w:i/>
          <w:sz w:val="26"/>
          <w:szCs w:val="26"/>
        </w:rPr>
        <w:t>[ghi số tiền bằng số và bằng chữ, đồng tiền sử dụng, hình thức bảo đảm]</w:t>
      </w:r>
      <w:r w:rsidRPr="007D465C">
        <w:rPr>
          <w:rFonts w:ascii="Times New Roman" w:hAnsi="Times New Roman" w:cs="Times New Roman"/>
          <w:b/>
          <w:sz w:val="26"/>
          <w:szCs w:val="26"/>
          <w:vertAlign w:val="superscript"/>
        </w:rPr>
        <w:t>5</w:t>
      </w:r>
      <w:r w:rsidRPr="007D465C">
        <w:rPr>
          <w:rFonts w:ascii="Times New Roman" w:hAnsi="Times New Roman" w:cs="Times New Roman"/>
          <w:sz w:val="26"/>
          <w:szCs w:val="26"/>
        </w:rPr>
        <w:tab/>
      </w:r>
    </w:p>
    <w:p w:rsidR="001565D1" w:rsidRPr="007D465C" w:rsidRDefault="001565D1" w:rsidP="001565D1">
      <w:pPr>
        <w:spacing w:before="120"/>
        <w:jc w:val="both"/>
        <w:rPr>
          <w:rFonts w:ascii="Times New Roman" w:hAnsi="Times New Roman" w:cs="Times New Roman"/>
          <w:sz w:val="26"/>
          <w:szCs w:val="26"/>
        </w:rPr>
      </w:pPr>
      <w:r w:rsidRPr="007D465C">
        <w:rPr>
          <w:rFonts w:ascii="Times New Roman" w:hAnsi="Times New Roman" w:cs="Times New Roman"/>
          <w:sz w:val="26"/>
          <w:szCs w:val="26"/>
        </w:rPr>
        <w:t>8. Thời điểm đóng thầu:</w:t>
      </w:r>
      <w:r>
        <w:rPr>
          <w:rFonts w:ascii="Times New Roman" w:hAnsi="Times New Roman" w:cs="Times New Roman"/>
          <w:sz w:val="26"/>
          <w:szCs w:val="26"/>
        </w:rPr>
        <w:t xml:space="preserve"> …</w:t>
      </w:r>
      <w:r w:rsidRPr="007D465C">
        <w:rPr>
          <w:rFonts w:ascii="Times New Roman" w:hAnsi="Times New Roman" w:cs="Times New Roman"/>
          <w:sz w:val="26"/>
          <w:szCs w:val="26"/>
        </w:rPr>
        <w:t>…. giờ..., ngày …………. tháng ……… năm ………..</w:t>
      </w:r>
      <w:r w:rsidRPr="007D465C">
        <w:rPr>
          <w:rFonts w:ascii="Times New Roman" w:hAnsi="Times New Roman" w:cs="Times New Roman"/>
          <w:b/>
          <w:sz w:val="26"/>
          <w:szCs w:val="26"/>
          <w:vertAlign w:val="superscript"/>
        </w:rPr>
        <w:t>6</w:t>
      </w:r>
    </w:p>
    <w:p w:rsidR="001565D1" w:rsidRPr="007D465C" w:rsidRDefault="001565D1" w:rsidP="001565D1">
      <w:pPr>
        <w:spacing w:before="120"/>
        <w:jc w:val="both"/>
        <w:rPr>
          <w:rFonts w:ascii="Times New Roman" w:hAnsi="Times New Roman" w:cs="Times New Roman"/>
          <w:b/>
          <w:sz w:val="26"/>
          <w:szCs w:val="26"/>
          <w:vertAlign w:val="superscript"/>
        </w:rPr>
      </w:pPr>
      <w:r w:rsidRPr="007D465C">
        <w:rPr>
          <w:rFonts w:ascii="Times New Roman" w:hAnsi="Times New Roman" w:cs="Times New Roman"/>
          <w:sz w:val="26"/>
          <w:szCs w:val="26"/>
        </w:rPr>
        <w:t>9. Thời điểm mở thầu</w:t>
      </w:r>
      <w:r>
        <w:rPr>
          <w:rFonts w:ascii="Times New Roman" w:hAnsi="Times New Roman" w:cs="Times New Roman"/>
          <w:sz w:val="26"/>
          <w:szCs w:val="26"/>
        </w:rPr>
        <w:t xml:space="preserve"> </w:t>
      </w:r>
      <w:r>
        <w:rPr>
          <w:rFonts w:ascii="Times New Roman" w:hAnsi="Times New Roman" w:cs="Times New Roman"/>
          <w:sz w:val="26"/>
          <w:szCs w:val="26"/>
          <w:lang w:val="en-US"/>
        </w:rPr>
        <w:t>...</w:t>
      </w:r>
      <w:r w:rsidRPr="007D465C">
        <w:rPr>
          <w:rFonts w:ascii="Times New Roman" w:hAnsi="Times New Roman" w:cs="Times New Roman"/>
          <w:sz w:val="26"/>
          <w:szCs w:val="26"/>
        </w:rPr>
        <w:t>…….. giờ..., ngày ………. tháng ……… năm …………..</w:t>
      </w:r>
      <w:r w:rsidRPr="007D465C">
        <w:rPr>
          <w:rFonts w:ascii="Times New Roman" w:hAnsi="Times New Roman" w:cs="Times New Roman"/>
          <w:b/>
          <w:sz w:val="26"/>
          <w:szCs w:val="26"/>
          <w:vertAlign w:val="superscript"/>
        </w:rPr>
        <w:t>7</w:t>
      </w:r>
    </w:p>
    <w:p w:rsidR="001565D1" w:rsidRPr="007D465C" w:rsidRDefault="001565D1" w:rsidP="001565D1">
      <w:pPr>
        <w:spacing w:before="120"/>
        <w:rPr>
          <w:rFonts w:ascii="Times New Roman" w:hAnsi="Times New Roman" w:cs="Times New Roman"/>
          <w:b/>
          <w:sz w:val="26"/>
          <w:szCs w:val="26"/>
          <w:vertAlign w:val="superscrip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48"/>
        <w:gridCol w:w="4908"/>
      </w:tblGrid>
      <w:tr w:rsidR="001565D1" w:rsidRPr="007D465C" w:rsidTr="00036479">
        <w:tc>
          <w:tcPr>
            <w:tcW w:w="3948" w:type="dxa"/>
          </w:tcPr>
          <w:p w:rsidR="001565D1" w:rsidRPr="007D465C" w:rsidRDefault="001565D1" w:rsidP="00036479">
            <w:pPr>
              <w:spacing w:before="120"/>
              <w:rPr>
                <w:sz w:val="26"/>
                <w:szCs w:val="26"/>
              </w:rPr>
            </w:pPr>
          </w:p>
        </w:tc>
        <w:tc>
          <w:tcPr>
            <w:tcW w:w="4908" w:type="dxa"/>
          </w:tcPr>
          <w:p w:rsidR="001565D1" w:rsidRPr="007D465C" w:rsidRDefault="001565D1" w:rsidP="00036479">
            <w:pPr>
              <w:spacing w:before="120"/>
              <w:jc w:val="center"/>
              <w:rPr>
                <w:b/>
                <w:sz w:val="26"/>
                <w:szCs w:val="26"/>
              </w:rPr>
            </w:pPr>
            <w:r w:rsidRPr="007D465C">
              <w:rPr>
                <w:i/>
                <w:sz w:val="26"/>
                <w:szCs w:val="26"/>
              </w:rPr>
              <w:t>………., ngày …….. tháng ……. năm ……..</w:t>
            </w:r>
            <w:r w:rsidRPr="007D465C">
              <w:rPr>
                <w:i/>
                <w:sz w:val="26"/>
                <w:szCs w:val="26"/>
              </w:rPr>
              <w:br/>
            </w:r>
            <w:r w:rsidRPr="007D465C">
              <w:rPr>
                <w:b/>
                <w:sz w:val="26"/>
                <w:szCs w:val="26"/>
              </w:rPr>
              <w:t>Đại diện hợp pháp của bên mời thầu</w:t>
            </w:r>
            <w:r w:rsidRPr="007D465C">
              <w:rPr>
                <w:b/>
                <w:sz w:val="26"/>
                <w:szCs w:val="26"/>
              </w:rPr>
              <w:br/>
            </w:r>
            <w:r w:rsidRPr="007D465C">
              <w:rPr>
                <w:i/>
                <w:sz w:val="26"/>
                <w:szCs w:val="26"/>
              </w:rPr>
              <w:t>(Ký, ghi rõ họ tên, chức danh và đóng dấu)</w:t>
            </w:r>
          </w:p>
        </w:tc>
      </w:tr>
    </w:tbl>
    <w:p w:rsidR="001565D1" w:rsidRPr="007D465C" w:rsidRDefault="001565D1" w:rsidP="001565D1">
      <w:pPr>
        <w:spacing w:before="120"/>
        <w:jc w:val="both"/>
        <w:rPr>
          <w:rFonts w:ascii="Times New Roman" w:hAnsi="Times New Roman" w:cs="Times New Roman"/>
          <w:i/>
          <w:sz w:val="26"/>
          <w:szCs w:val="26"/>
        </w:rPr>
      </w:pPr>
      <w:r w:rsidRPr="007D465C">
        <w:rPr>
          <w:rFonts w:ascii="Times New Roman" w:hAnsi="Times New Roman" w:cs="Times New Roman"/>
          <w:b/>
          <w:i/>
          <w:sz w:val="26"/>
          <w:szCs w:val="26"/>
          <w:vertAlign w:val="superscript"/>
        </w:rPr>
        <w:t>1,2</w:t>
      </w:r>
      <w:r w:rsidRPr="007D465C">
        <w:rPr>
          <w:rFonts w:ascii="Times New Roman" w:hAnsi="Times New Roman" w:cs="Times New Roman"/>
          <w:i/>
          <w:sz w:val="26"/>
          <w:szCs w:val="26"/>
        </w:rPr>
        <w:t xml:space="preserve"> Ghi chính xác tên, địa chỉ bên mời thầu để làm căn cứ xuất hóa đơn</w:t>
      </w:r>
    </w:p>
    <w:p w:rsidR="001565D1" w:rsidRPr="007D465C" w:rsidRDefault="001565D1" w:rsidP="001565D1">
      <w:pPr>
        <w:spacing w:before="120"/>
        <w:jc w:val="both"/>
        <w:rPr>
          <w:rFonts w:ascii="Times New Roman" w:hAnsi="Times New Roman" w:cs="Times New Roman"/>
          <w:i/>
          <w:sz w:val="26"/>
          <w:szCs w:val="26"/>
        </w:rPr>
      </w:pPr>
      <w:r w:rsidRPr="007D465C">
        <w:rPr>
          <w:rFonts w:ascii="Times New Roman" w:hAnsi="Times New Roman" w:cs="Times New Roman"/>
          <w:b/>
          <w:i/>
          <w:sz w:val="26"/>
          <w:szCs w:val="26"/>
          <w:vertAlign w:val="superscript"/>
        </w:rPr>
        <w:t>3</w:t>
      </w:r>
      <w:r w:rsidRPr="007D465C">
        <w:rPr>
          <w:rFonts w:ascii="Times New Roman" w:hAnsi="Times New Roman" w:cs="Times New Roman"/>
          <w:i/>
          <w:sz w:val="26"/>
          <w:szCs w:val="26"/>
        </w:rPr>
        <w:t xml:space="preserve"> HSMT được phát hành sau tối thiểu 03 ngày làm việc, kể từ ngày đầu tiên đăng tải TBMT.</w:t>
      </w:r>
    </w:p>
    <w:p w:rsidR="001565D1" w:rsidRPr="007D465C" w:rsidRDefault="001565D1" w:rsidP="001565D1">
      <w:pPr>
        <w:spacing w:before="120"/>
        <w:jc w:val="both"/>
        <w:rPr>
          <w:rFonts w:ascii="Times New Roman" w:hAnsi="Times New Roman" w:cs="Times New Roman"/>
          <w:i/>
          <w:sz w:val="26"/>
          <w:szCs w:val="26"/>
        </w:rPr>
      </w:pPr>
      <w:r w:rsidRPr="007D465C">
        <w:rPr>
          <w:rFonts w:ascii="Times New Roman" w:hAnsi="Times New Roman" w:cs="Times New Roman"/>
          <w:b/>
          <w:i/>
          <w:sz w:val="26"/>
          <w:szCs w:val="26"/>
          <w:vertAlign w:val="superscript"/>
        </w:rPr>
        <w:t>4</w:t>
      </w:r>
      <w:r w:rsidRPr="007D465C">
        <w:rPr>
          <w:rFonts w:ascii="Times New Roman" w:hAnsi="Times New Roman" w:cs="Times New Roman"/>
          <w:i/>
          <w:sz w:val="26"/>
          <w:szCs w:val="26"/>
        </w:rPr>
        <w:t xml:space="preserve"> Giá bán 01 bộ HSMT (bao gồm cả thuế) tối đa là 20.000.000 đồng đối với đấu thầu trong nước, tối đa là 30.000.000 đối với đấu thầu quốc tế. Trường hợp phát hành HSMT qua đường bưu điện, bên mời thầu ghi rõ các khoản chi phí phát sinh liên quan mà nhà thầu phải thanh toán để nhận được HSMT.</w:t>
      </w:r>
    </w:p>
    <w:p w:rsidR="001565D1" w:rsidRPr="007D465C" w:rsidRDefault="001565D1" w:rsidP="001565D1">
      <w:pPr>
        <w:spacing w:before="120"/>
        <w:jc w:val="both"/>
        <w:rPr>
          <w:rFonts w:ascii="Times New Roman" w:hAnsi="Times New Roman" w:cs="Times New Roman"/>
          <w:i/>
          <w:sz w:val="26"/>
          <w:szCs w:val="26"/>
        </w:rPr>
      </w:pPr>
      <w:r w:rsidRPr="007D465C">
        <w:rPr>
          <w:rFonts w:ascii="Times New Roman" w:hAnsi="Times New Roman" w:cs="Times New Roman"/>
          <w:b/>
          <w:i/>
          <w:sz w:val="26"/>
          <w:szCs w:val="26"/>
          <w:vertAlign w:val="superscript"/>
        </w:rPr>
        <w:t>5</w:t>
      </w:r>
      <w:r w:rsidRPr="007D465C">
        <w:rPr>
          <w:rFonts w:ascii="Times New Roman" w:hAnsi="Times New Roman" w:cs="Times New Roman"/>
          <w:i/>
          <w:sz w:val="26"/>
          <w:szCs w:val="26"/>
        </w:rPr>
        <w:t xml:space="preserve"> Giá trị bảo đảm dự thầu được quy định từ 0,5% đến 1,5% tổng mức đầu tư của dự án.</w:t>
      </w:r>
    </w:p>
    <w:p w:rsidR="001565D1" w:rsidRPr="007D465C" w:rsidRDefault="001565D1" w:rsidP="001565D1">
      <w:pPr>
        <w:spacing w:before="120"/>
        <w:jc w:val="both"/>
        <w:rPr>
          <w:rFonts w:ascii="Times New Roman" w:hAnsi="Times New Roman" w:cs="Times New Roman"/>
          <w:i/>
          <w:sz w:val="26"/>
          <w:szCs w:val="26"/>
        </w:rPr>
      </w:pPr>
      <w:r w:rsidRPr="007D465C">
        <w:rPr>
          <w:rFonts w:ascii="Times New Roman" w:hAnsi="Times New Roman" w:cs="Times New Roman"/>
          <w:b/>
          <w:i/>
          <w:sz w:val="26"/>
          <w:szCs w:val="26"/>
          <w:vertAlign w:val="superscript"/>
        </w:rPr>
        <w:t xml:space="preserve">6 </w:t>
      </w:r>
      <w:r w:rsidRPr="007D465C">
        <w:rPr>
          <w:rFonts w:ascii="Times New Roman" w:hAnsi="Times New Roman" w:cs="Times New Roman"/>
          <w:i/>
          <w:sz w:val="26"/>
          <w:szCs w:val="26"/>
        </w:rPr>
        <w:t>Thời điểm đóng thầu được quy định phải đảm bảo thời gian để nhà thầu chuẩn bị HSDT tối thiểu là 60 ngày đối với đấu thầu trong nước và 90 ngày đối với đấu thầu quốc tế.</w:t>
      </w:r>
    </w:p>
    <w:p w:rsidR="001565D1" w:rsidRPr="007D465C" w:rsidRDefault="001565D1" w:rsidP="001565D1">
      <w:pPr>
        <w:spacing w:before="120"/>
        <w:jc w:val="both"/>
        <w:rPr>
          <w:rFonts w:ascii="Times New Roman" w:hAnsi="Times New Roman" w:cs="Times New Roman"/>
          <w:i/>
          <w:sz w:val="26"/>
          <w:szCs w:val="26"/>
        </w:rPr>
      </w:pPr>
      <w:r w:rsidRPr="007D465C">
        <w:rPr>
          <w:rFonts w:ascii="Times New Roman" w:hAnsi="Times New Roman" w:cs="Times New Roman"/>
          <w:b/>
          <w:i/>
          <w:sz w:val="26"/>
          <w:szCs w:val="26"/>
          <w:vertAlign w:val="superscript"/>
        </w:rPr>
        <w:t>7</w:t>
      </w:r>
      <w:r w:rsidRPr="007D465C">
        <w:rPr>
          <w:rFonts w:ascii="Times New Roman" w:hAnsi="Times New Roman" w:cs="Times New Roman"/>
          <w:i/>
          <w:sz w:val="26"/>
          <w:szCs w:val="26"/>
        </w:rPr>
        <w:t xml:space="preserve"> HSDT được mở công khai và bắt đầu trong vòng 01 giờ, kể từ thời điểm đóng thầu.</w:t>
      </w:r>
    </w:p>
    <w:p w:rsidR="001565D1" w:rsidRPr="007D465C" w:rsidRDefault="001565D1" w:rsidP="001565D1">
      <w:pPr>
        <w:spacing w:before="120"/>
        <w:rPr>
          <w:rFonts w:ascii="Times New Roman" w:hAnsi="Times New Roman" w:cs="Times New Roman"/>
          <w:sz w:val="26"/>
          <w:szCs w:val="26"/>
        </w:rPr>
      </w:pPr>
    </w:p>
    <w:p w:rsidR="001565D1" w:rsidRPr="007D465C" w:rsidRDefault="001565D1" w:rsidP="001565D1">
      <w:pPr>
        <w:spacing w:before="120"/>
        <w:jc w:val="right"/>
        <w:rPr>
          <w:rFonts w:ascii="Times New Roman" w:hAnsi="Times New Roman" w:cs="Times New Roman"/>
          <w:b/>
          <w:sz w:val="26"/>
          <w:szCs w:val="26"/>
          <w:u w:val="single"/>
        </w:rPr>
      </w:pPr>
      <w:r w:rsidRPr="007D465C">
        <w:rPr>
          <w:rFonts w:ascii="Times New Roman" w:hAnsi="Times New Roman" w:cs="Times New Roman"/>
          <w:b/>
          <w:sz w:val="26"/>
          <w:szCs w:val="26"/>
          <w:u w:val="single"/>
        </w:rPr>
        <w:t>Mẫu 15</w:t>
      </w:r>
    </w:p>
    <w:p w:rsidR="001565D1" w:rsidRPr="007D465C" w:rsidRDefault="001565D1" w:rsidP="001565D1">
      <w:pPr>
        <w:spacing w:before="120"/>
        <w:jc w:val="center"/>
        <w:rPr>
          <w:rFonts w:ascii="Times New Roman" w:hAnsi="Times New Roman" w:cs="Times New Roman"/>
          <w:b/>
          <w:sz w:val="26"/>
          <w:szCs w:val="26"/>
        </w:rPr>
      </w:pPr>
      <w:bookmarkStart w:id="8" w:name="bookmark18"/>
      <w:r w:rsidRPr="007D465C">
        <w:rPr>
          <w:rFonts w:ascii="Times New Roman" w:hAnsi="Times New Roman" w:cs="Times New Roman"/>
          <w:b/>
          <w:sz w:val="26"/>
          <w:szCs w:val="26"/>
        </w:rPr>
        <w:t>PHIẾU ĐĂNG KÝ THÔNG TIN KẾT QUẢ LỰA CHỌN NHÀ ĐẦU TƯ</w:t>
      </w:r>
      <w:r w:rsidRPr="007D465C">
        <w:rPr>
          <w:rFonts w:ascii="Times New Roman" w:hAnsi="Times New Roman" w:cs="Times New Roman"/>
          <w:b/>
          <w:sz w:val="26"/>
          <w:szCs w:val="26"/>
        </w:rPr>
        <w:br/>
        <w:t>(Đối với dự án đầu tư theo hình thức đối tác công tư (PPP))</w:t>
      </w:r>
      <w:bookmarkEnd w:id="8"/>
    </w:p>
    <w:p w:rsidR="001565D1" w:rsidRPr="007D465C" w:rsidRDefault="001565D1" w:rsidP="001565D1">
      <w:pPr>
        <w:spacing w:before="120"/>
        <w:jc w:val="center"/>
        <w:rPr>
          <w:rFonts w:ascii="Times New Roman" w:hAnsi="Times New Roman" w:cs="Times New Roman"/>
          <w:sz w:val="26"/>
          <w:szCs w:val="26"/>
        </w:rPr>
      </w:pPr>
      <w:r w:rsidRPr="007D465C">
        <w:rPr>
          <w:rFonts w:ascii="Times New Roman" w:hAnsi="Times New Roman" w:cs="Times New Roman"/>
          <w:b/>
          <w:sz w:val="26"/>
          <w:szCs w:val="26"/>
        </w:rPr>
        <w:t>Kính gửi:</w:t>
      </w:r>
      <w:r w:rsidRPr="007D465C">
        <w:rPr>
          <w:rFonts w:ascii="Times New Roman" w:hAnsi="Times New Roman" w:cs="Times New Roman"/>
          <w:sz w:val="26"/>
          <w:szCs w:val="26"/>
        </w:rPr>
        <w:t xml:space="preserve"> Báo Đấu thầu - Bộ Kế hoạch và Đầu tư</w:t>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Tên bên mời thầu:</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Địa chỉ:</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lastRenderedPageBreak/>
        <w:t>Điện thoại/fax/email:</w:t>
      </w:r>
      <w:r w:rsidRPr="007D465C">
        <w:rPr>
          <w:rFonts w:ascii="Times New Roman" w:hAnsi="Times New Roman" w:cs="Times New Roman"/>
          <w:sz w:val="26"/>
          <w:szCs w:val="26"/>
        </w:rPr>
        <w:tab/>
      </w:r>
    </w:p>
    <w:p w:rsidR="001565D1" w:rsidRPr="007D465C" w:rsidRDefault="001565D1" w:rsidP="001565D1">
      <w:pPr>
        <w:spacing w:before="120"/>
        <w:jc w:val="both"/>
        <w:rPr>
          <w:rFonts w:ascii="Times New Roman" w:hAnsi="Times New Roman" w:cs="Times New Roman"/>
          <w:sz w:val="26"/>
          <w:szCs w:val="26"/>
        </w:rPr>
      </w:pPr>
      <w:r w:rsidRPr="007D465C">
        <w:rPr>
          <w:rFonts w:ascii="Times New Roman" w:hAnsi="Times New Roman" w:cs="Times New Roman"/>
          <w:sz w:val="26"/>
          <w:szCs w:val="26"/>
        </w:rPr>
        <w:t>Đề nghị Báo Đấu thầu đăng tải kết quả lựa chọn nhà đầu tư thực hiện dự án đầu tư theo hình thức đối tác công tư (PPP) với nội dung sau:</w:t>
      </w:r>
    </w:p>
    <w:p w:rsidR="001565D1" w:rsidRPr="007D465C" w:rsidRDefault="001565D1" w:rsidP="001565D1">
      <w:pPr>
        <w:spacing w:before="120"/>
        <w:jc w:val="both"/>
        <w:rPr>
          <w:rFonts w:ascii="Times New Roman" w:hAnsi="Times New Roman" w:cs="Times New Roman"/>
          <w:sz w:val="26"/>
          <w:szCs w:val="26"/>
        </w:rPr>
      </w:pPr>
      <w:r w:rsidRPr="007D465C">
        <w:rPr>
          <w:rFonts w:ascii="Times New Roman" w:hAnsi="Times New Roman" w:cs="Times New Roman"/>
          <w:sz w:val="26"/>
          <w:szCs w:val="26"/>
        </w:rPr>
        <w:t>Nội dung kết quả lựa chọn nhà đầu tư:</w:t>
      </w:r>
    </w:p>
    <w:tbl>
      <w:tblPr>
        <w:tblStyle w:val="TableGrid"/>
        <w:tblW w:w="8760" w:type="dxa"/>
        <w:tblCellMar>
          <w:left w:w="29" w:type="dxa"/>
          <w:right w:w="29" w:type="dxa"/>
        </w:tblCellMar>
        <w:tblLook w:val="01E0" w:firstRow="1" w:lastRow="1" w:firstColumn="1" w:lastColumn="1" w:noHBand="0" w:noVBand="0"/>
      </w:tblPr>
      <w:tblGrid>
        <w:gridCol w:w="527"/>
        <w:gridCol w:w="583"/>
        <w:gridCol w:w="716"/>
        <w:gridCol w:w="839"/>
        <w:gridCol w:w="785"/>
        <w:gridCol w:w="1094"/>
        <w:gridCol w:w="874"/>
        <w:gridCol w:w="733"/>
        <w:gridCol w:w="944"/>
        <w:gridCol w:w="724"/>
        <w:gridCol w:w="941"/>
      </w:tblGrid>
      <w:tr w:rsidR="001565D1" w:rsidRPr="007D465C" w:rsidTr="00036479">
        <w:trPr>
          <w:trHeight w:val="184"/>
        </w:trPr>
        <w:tc>
          <w:tcPr>
            <w:tcW w:w="509" w:type="dxa"/>
            <w:vAlign w:val="center"/>
          </w:tcPr>
          <w:p w:rsidR="001565D1" w:rsidRPr="007D465C" w:rsidRDefault="001565D1" w:rsidP="00036479">
            <w:pPr>
              <w:spacing w:before="120"/>
              <w:jc w:val="center"/>
              <w:rPr>
                <w:sz w:val="26"/>
                <w:szCs w:val="26"/>
                <w:lang w:val="en-US"/>
              </w:rPr>
            </w:pPr>
            <w:r w:rsidRPr="007D465C">
              <w:rPr>
                <w:sz w:val="26"/>
                <w:szCs w:val="26"/>
                <w:lang w:val="en-US"/>
              </w:rPr>
              <w:t>STT</w:t>
            </w:r>
          </w:p>
        </w:tc>
        <w:tc>
          <w:tcPr>
            <w:tcW w:w="627" w:type="dxa"/>
            <w:vAlign w:val="center"/>
          </w:tcPr>
          <w:p w:rsidR="001565D1" w:rsidRPr="007D465C" w:rsidRDefault="001565D1" w:rsidP="00036479">
            <w:pPr>
              <w:spacing w:before="120"/>
              <w:jc w:val="center"/>
              <w:rPr>
                <w:sz w:val="26"/>
                <w:szCs w:val="26"/>
                <w:lang w:val="en-US"/>
              </w:rPr>
            </w:pPr>
            <w:r w:rsidRPr="007D465C">
              <w:rPr>
                <w:sz w:val="26"/>
                <w:szCs w:val="26"/>
                <w:lang w:val="en-US"/>
              </w:rPr>
              <w:t>Tên dự án</w:t>
            </w:r>
            <w:r w:rsidRPr="007D465C">
              <w:rPr>
                <w:b/>
                <w:sz w:val="26"/>
                <w:szCs w:val="26"/>
                <w:vertAlign w:val="superscript"/>
                <w:lang w:val="en-US"/>
              </w:rPr>
              <w:t>1</w:t>
            </w:r>
          </w:p>
        </w:tc>
        <w:tc>
          <w:tcPr>
            <w:tcW w:w="743" w:type="dxa"/>
            <w:vAlign w:val="center"/>
          </w:tcPr>
          <w:p w:rsidR="001565D1" w:rsidRPr="007D465C" w:rsidRDefault="001565D1" w:rsidP="00036479">
            <w:pPr>
              <w:spacing w:before="120"/>
              <w:jc w:val="center"/>
              <w:rPr>
                <w:sz w:val="26"/>
                <w:szCs w:val="26"/>
                <w:lang w:val="en-US"/>
              </w:rPr>
            </w:pPr>
            <w:r w:rsidRPr="007D465C">
              <w:rPr>
                <w:sz w:val="26"/>
                <w:szCs w:val="26"/>
                <w:lang w:val="en-US"/>
              </w:rPr>
              <w:t>Đại điểm thực hiện và quy mô dự án</w:t>
            </w:r>
            <w:r w:rsidRPr="007D465C">
              <w:rPr>
                <w:b/>
                <w:sz w:val="26"/>
                <w:szCs w:val="26"/>
                <w:vertAlign w:val="superscript"/>
                <w:lang w:val="en-US"/>
              </w:rPr>
              <w:t>2</w:t>
            </w:r>
          </w:p>
        </w:tc>
        <w:tc>
          <w:tcPr>
            <w:tcW w:w="779" w:type="dxa"/>
            <w:vAlign w:val="center"/>
          </w:tcPr>
          <w:p w:rsidR="001565D1" w:rsidRPr="007D465C" w:rsidRDefault="001565D1" w:rsidP="00036479">
            <w:pPr>
              <w:spacing w:before="120"/>
              <w:jc w:val="center"/>
              <w:rPr>
                <w:sz w:val="26"/>
                <w:szCs w:val="26"/>
                <w:lang w:val="en-US"/>
              </w:rPr>
            </w:pPr>
            <w:r w:rsidRPr="007D465C">
              <w:rPr>
                <w:sz w:val="26"/>
                <w:szCs w:val="26"/>
                <w:lang w:val="en-US"/>
              </w:rPr>
              <w:t>Tên nhà đầu tư trúng thầu</w:t>
            </w:r>
            <w:r w:rsidRPr="007D465C">
              <w:rPr>
                <w:b/>
                <w:sz w:val="26"/>
                <w:szCs w:val="26"/>
                <w:vertAlign w:val="superscript"/>
                <w:lang w:val="en-US"/>
              </w:rPr>
              <w:t>3</w:t>
            </w:r>
          </w:p>
        </w:tc>
        <w:tc>
          <w:tcPr>
            <w:tcW w:w="696" w:type="dxa"/>
            <w:vAlign w:val="center"/>
          </w:tcPr>
          <w:p w:rsidR="001565D1" w:rsidRPr="007D465C" w:rsidRDefault="001565D1" w:rsidP="00036479">
            <w:pPr>
              <w:spacing w:before="120"/>
              <w:jc w:val="center"/>
              <w:rPr>
                <w:sz w:val="26"/>
                <w:szCs w:val="26"/>
                <w:lang w:val="en-US"/>
              </w:rPr>
            </w:pPr>
            <w:r w:rsidRPr="007D465C">
              <w:rPr>
                <w:sz w:val="26"/>
                <w:szCs w:val="26"/>
                <w:lang w:val="en-US"/>
              </w:rPr>
              <w:t>Loại hợp đồng</w:t>
            </w:r>
            <w:r w:rsidRPr="007D465C">
              <w:rPr>
                <w:b/>
                <w:sz w:val="26"/>
                <w:szCs w:val="26"/>
                <w:vertAlign w:val="superscript"/>
                <w:lang w:val="en-US"/>
              </w:rPr>
              <w:t>4</w:t>
            </w:r>
          </w:p>
        </w:tc>
        <w:tc>
          <w:tcPr>
            <w:tcW w:w="1173" w:type="dxa"/>
            <w:vAlign w:val="center"/>
          </w:tcPr>
          <w:p w:rsidR="001565D1" w:rsidRPr="007D465C" w:rsidRDefault="001565D1" w:rsidP="00036479">
            <w:pPr>
              <w:spacing w:before="120"/>
              <w:jc w:val="center"/>
              <w:rPr>
                <w:sz w:val="26"/>
                <w:szCs w:val="26"/>
                <w:lang w:val="en-US"/>
              </w:rPr>
            </w:pPr>
            <w:r w:rsidRPr="007D465C">
              <w:rPr>
                <w:sz w:val="26"/>
                <w:szCs w:val="26"/>
                <w:lang w:val="en-US"/>
              </w:rPr>
              <w:t>Thời hạn khởi công, hoàn thành xây dựng, kinh doanh, chuyển giao công trình dự án</w:t>
            </w:r>
            <w:r w:rsidRPr="007D465C">
              <w:rPr>
                <w:b/>
                <w:sz w:val="26"/>
                <w:szCs w:val="26"/>
                <w:vertAlign w:val="superscript"/>
                <w:lang w:val="en-US"/>
              </w:rPr>
              <w:t>5</w:t>
            </w:r>
          </w:p>
        </w:tc>
        <w:tc>
          <w:tcPr>
            <w:tcW w:w="902" w:type="dxa"/>
            <w:vAlign w:val="center"/>
          </w:tcPr>
          <w:p w:rsidR="001565D1" w:rsidRPr="007D465C" w:rsidRDefault="001565D1" w:rsidP="00036479">
            <w:pPr>
              <w:spacing w:before="120"/>
              <w:jc w:val="center"/>
              <w:rPr>
                <w:sz w:val="26"/>
                <w:szCs w:val="26"/>
                <w:lang w:val="en-US"/>
              </w:rPr>
            </w:pPr>
            <w:r w:rsidRPr="007D465C">
              <w:rPr>
                <w:sz w:val="26"/>
                <w:szCs w:val="26"/>
                <w:lang w:val="en-US"/>
              </w:rPr>
              <w:t>Địa điểm, diện tích, mục đích, thời gian sử dụng đất</w:t>
            </w:r>
            <w:r w:rsidRPr="007D465C">
              <w:rPr>
                <w:b/>
                <w:sz w:val="26"/>
                <w:szCs w:val="26"/>
                <w:vertAlign w:val="superscript"/>
                <w:lang w:val="en-US"/>
              </w:rPr>
              <w:t>6</w:t>
            </w:r>
          </w:p>
        </w:tc>
        <w:tc>
          <w:tcPr>
            <w:tcW w:w="772" w:type="dxa"/>
            <w:vAlign w:val="center"/>
          </w:tcPr>
          <w:p w:rsidR="001565D1" w:rsidRPr="007D465C" w:rsidRDefault="001565D1" w:rsidP="00036479">
            <w:pPr>
              <w:spacing w:before="120"/>
              <w:jc w:val="center"/>
              <w:rPr>
                <w:sz w:val="26"/>
                <w:szCs w:val="26"/>
                <w:lang w:val="en-US"/>
              </w:rPr>
            </w:pPr>
            <w:r w:rsidRPr="007D465C">
              <w:rPr>
                <w:sz w:val="26"/>
                <w:szCs w:val="26"/>
                <w:lang w:val="en-US"/>
              </w:rPr>
              <w:t>Tổng mức đầu tư và tổng vốn của dự án</w:t>
            </w:r>
            <w:r w:rsidRPr="007D465C">
              <w:rPr>
                <w:b/>
                <w:sz w:val="26"/>
                <w:szCs w:val="26"/>
                <w:vertAlign w:val="superscript"/>
                <w:lang w:val="en-US"/>
              </w:rPr>
              <w:t>7</w:t>
            </w:r>
          </w:p>
        </w:tc>
        <w:tc>
          <w:tcPr>
            <w:tcW w:w="1028" w:type="dxa"/>
            <w:vAlign w:val="center"/>
          </w:tcPr>
          <w:p w:rsidR="001565D1" w:rsidRPr="007D465C" w:rsidRDefault="001565D1" w:rsidP="00036479">
            <w:pPr>
              <w:spacing w:before="120"/>
              <w:jc w:val="center"/>
              <w:rPr>
                <w:sz w:val="26"/>
                <w:szCs w:val="26"/>
                <w:lang w:val="en-US"/>
              </w:rPr>
            </w:pPr>
            <w:r w:rsidRPr="007D465C">
              <w:rPr>
                <w:sz w:val="26"/>
                <w:szCs w:val="26"/>
                <w:lang w:val="en-US"/>
              </w:rPr>
              <w:t>Giá dịch vụ, phần vốn góp của Nhà nước, phần nộp ngân sách nhà nước</w:t>
            </w:r>
            <w:r w:rsidRPr="007D465C">
              <w:rPr>
                <w:b/>
                <w:sz w:val="26"/>
                <w:szCs w:val="26"/>
                <w:vertAlign w:val="superscript"/>
                <w:lang w:val="en-US"/>
              </w:rPr>
              <w:t>8</w:t>
            </w:r>
          </w:p>
        </w:tc>
        <w:tc>
          <w:tcPr>
            <w:tcW w:w="757" w:type="dxa"/>
            <w:vAlign w:val="center"/>
          </w:tcPr>
          <w:p w:rsidR="001565D1" w:rsidRPr="007D465C" w:rsidRDefault="001565D1" w:rsidP="00036479">
            <w:pPr>
              <w:spacing w:before="120"/>
              <w:jc w:val="center"/>
              <w:rPr>
                <w:sz w:val="26"/>
                <w:szCs w:val="26"/>
                <w:lang w:val="en-US"/>
              </w:rPr>
            </w:pPr>
            <w:r w:rsidRPr="007D465C">
              <w:rPr>
                <w:sz w:val="26"/>
                <w:szCs w:val="26"/>
                <w:lang w:val="en-US"/>
              </w:rPr>
              <w:t>Các nội dung cần lưu ý (nếu có)</w:t>
            </w:r>
          </w:p>
        </w:tc>
        <w:tc>
          <w:tcPr>
            <w:tcW w:w="774" w:type="dxa"/>
            <w:vAlign w:val="center"/>
          </w:tcPr>
          <w:p w:rsidR="001565D1" w:rsidRPr="007D465C" w:rsidRDefault="001565D1" w:rsidP="00036479">
            <w:pPr>
              <w:spacing w:before="120"/>
              <w:jc w:val="center"/>
              <w:rPr>
                <w:sz w:val="26"/>
                <w:szCs w:val="26"/>
                <w:lang w:val="en-US"/>
              </w:rPr>
            </w:pPr>
            <w:r w:rsidRPr="007D465C">
              <w:rPr>
                <w:sz w:val="26"/>
                <w:szCs w:val="26"/>
                <w:lang w:val="en-US"/>
              </w:rPr>
              <w:t>Quyết định phê duyệt</w:t>
            </w:r>
            <w:r w:rsidRPr="007D465C">
              <w:rPr>
                <w:b/>
                <w:sz w:val="26"/>
                <w:szCs w:val="26"/>
                <w:vertAlign w:val="superscript"/>
                <w:lang w:val="en-US"/>
              </w:rPr>
              <w:t>9</w:t>
            </w:r>
          </w:p>
        </w:tc>
      </w:tr>
      <w:tr w:rsidR="001565D1" w:rsidRPr="007D465C" w:rsidTr="00036479">
        <w:trPr>
          <w:trHeight w:val="576"/>
        </w:trPr>
        <w:tc>
          <w:tcPr>
            <w:tcW w:w="509" w:type="dxa"/>
            <w:vAlign w:val="center"/>
          </w:tcPr>
          <w:p w:rsidR="001565D1" w:rsidRPr="007D465C" w:rsidRDefault="001565D1" w:rsidP="00036479">
            <w:pPr>
              <w:spacing w:before="120"/>
              <w:jc w:val="center"/>
              <w:rPr>
                <w:sz w:val="26"/>
                <w:szCs w:val="26"/>
                <w:lang w:val="en-US"/>
              </w:rPr>
            </w:pPr>
            <w:r w:rsidRPr="007D465C">
              <w:rPr>
                <w:sz w:val="26"/>
                <w:szCs w:val="26"/>
                <w:lang w:val="en-US"/>
              </w:rPr>
              <w:t>1</w:t>
            </w:r>
          </w:p>
        </w:tc>
        <w:tc>
          <w:tcPr>
            <w:tcW w:w="627" w:type="dxa"/>
            <w:vAlign w:val="center"/>
          </w:tcPr>
          <w:p w:rsidR="001565D1" w:rsidRPr="007D465C" w:rsidRDefault="001565D1" w:rsidP="00036479">
            <w:pPr>
              <w:spacing w:before="120"/>
              <w:jc w:val="center"/>
              <w:rPr>
                <w:sz w:val="26"/>
                <w:szCs w:val="26"/>
              </w:rPr>
            </w:pPr>
          </w:p>
        </w:tc>
        <w:tc>
          <w:tcPr>
            <w:tcW w:w="743" w:type="dxa"/>
            <w:vAlign w:val="center"/>
          </w:tcPr>
          <w:p w:rsidR="001565D1" w:rsidRPr="007D465C" w:rsidRDefault="001565D1" w:rsidP="00036479">
            <w:pPr>
              <w:spacing w:before="120"/>
              <w:jc w:val="center"/>
              <w:rPr>
                <w:sz w:val="26"/>
                <w:szCs w:val="26"/>
              </w:rPr>
            </w:pPr>
          </w:p>
        </w:tc>
        <w:tc>
          <w:tcPr>
            <w:tcW w:w="779" w:type="dxa"/>
            <w:vAlign w:val="center"/>
          </w:tcPr>
          <w:p w:rsidR="001565D1" w:rsidRPr="007D465C" w:rsidRDefault="001565D1" w:rsidP="00036479">
            <w:pPr>
              <w:spacing w:before="120"/>
              <w:jc w:val="center"/>
              <w:rPr>
                <w:sz w:val="26"/>
                <w:szCs w:val="26"/>
              </w:rPr>
            </w:pPr>
          </w:p>
        </w:tc>
        <w:tc>
          <w:tcPr>
            <w:tcW w:w="696" w:type="dxa"/>
            <w:vAlign w:val="center"/>
          </w:tcPr>
          <w:p w:rsidR="001565D1" w:rsidRPr="007D465C" w:rsidRDefault="001565D1" w:rsidP="00036479">
            <w:pPr>
              <w:spacing w:before="120"/>
              <w:jc w:val="center"/>
              <w:rPr>
                <w:sz w:val="26"/>
                <w:szCs w:val="26"/>
              </w:rPr>
            </w:pPr>
          </w:p>
        </w:tc>
        <w:tc>
          <w:tcPr>
            <w:tcW w:w="1173" w:type="dxa"/>
            <w:vAlign w:val="center"/>
          </w:tcPr>
          <w:p w:rsidR="001565D1" w:rsidRPr="007D465C" w:rsidRDefault="001565D1" w:rsidP="00036479">
            <w:pPr>
              <w:spacing w:before="120"/>
              <w:jc w:val="center"/>
              <w:rPr>
                <w:sz w:val="26"/>
                <w:szCs w:val="26"/>
              </w:rPr>
            </w:pPr>
          </w:p>
        </w:tc>
        <w:tc>
          <w:tcPr>
            <w:tcW w:w="902" w:type="dxa"/>
            <w:vAlign w:val="center"/>
          </w:tcPr>
          <w:p w:rsidR="001565D1" w:rsidRPr="007D465C" w:rsidRDefault="001565D1" w:rsidP="00036479">
            <w:pPr>
              <w:spacing w:before="120"/>
              <w:jc w:val="center"/>
              <w:rPr>
                <w:sz w:val="26"/>
                <w:szCs w:val="26"/>
              </w:rPr>
            </w:pPr>
          </w:p>
        </w:tc>
        <w:tc>
          <w:tcPr>
            <w:tcW w:w="772" w:type="dxa"/>
            <w:vAlign w:val="center"/>
          </w:tcPr>
          <w:p w:rsidR="001565D1" w:rsidRPr="007D465C" w:rsidRDefault="001565D1" w:rsidP="00036479">
            <w:pPr>
              <w:spacing w:before="120"/>
              <w:jc w:val="center"/>
              <w:rPr>
                <w:sz w:val="26"/>
                <w:szCs w:val="26"/>
              </w:rPr>
            </w:pPr>
          </w:p>
        </w:tc>
        <w:tc>
          <w:tcPr>
            <w:tcW w:w="1028" w:type="dxa"/>
            <w:vAlign w:val="center"/>
          </w:tcPr>
          <w:p w:rsidR="001565D1" w:rsidRPr="007D465C" w:rsidRDefault="001565D1" w:rsidP="00036479">
            <w:pPr>
              <w:spacing w:before="120"/>
              <w:jc w:val="center"/>
              <w:rPr>
                <w:sz w:val="26"/>
                <w:szCs w:val="26"/>
              </w:rPr>
            </w:pPr>
          </w:p>
        </w:tc>
        <w:tc>
          <w:tcPr>
            <w:tcW w:w="757" w:type="dxa"/>
            <w:vAlign w:val="center"/>
          </w:tcPr>
          <w:p w:rsidR="001565D1" w:rsidRPr="007D465C" w:rsidRDefault="001565D1" w:rsidP="00036479">
            <w:pPr>
              <w:spacing w:before="120"/>
              <w:jc w:val="center"/>
              <w:rPr>
                <w:sz w:val="26"/>
                <w:szCs w:val="26"/>
              </w:rPr>
            </w:pPr>
          </w:p>
        </w:tc>
        <w:tc>
          <w:tcPr>
            <w:tcW w:w="774" w:type="dxa"/>
            <w:vAlign w:val="center"/>
          </w:tcPr>
          <w:p w:rsidR="001565D1" w:rsidRPr="007D465C" w:rsidRDefault="001565D1" w:rsidP="00036479">
            <w:pPr>
              <w:spacing w:before="120"/>
              <w:jc w:val="center"/>
              <w:rPr>
                <w:sz w:val="26"/>
                <w:szCs w:val="26"/>
              </w:rPr>
            </w:pPr>
          </w:p>
        </w:tc>
      </w:tr>
    </w:tbl>
    <w:p w:rsidR="001565D1" w:rsidRPr="007D465C" w:rsidRDefault="001565D1" w:rsidP="001565D1">
      <w:pPr>
        <w:spacing w:before="120"/>
        <w:rPr>
          <w:rFonts w:ascii="Times New Roman" w:hAnsi="Times New Roman" w:cs="Times New Roman"/>
          <w:sz w:val="26"/>
          <w:szCs w:val="26"/>
          <w:lang w:val="en-US"/>
        </w:rPr>
      </w:pPr>
      <w:bookmarkStart w:id="9" w:name="bookmark1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48"/>
        <w:gridCol w:w="4908"/>
      </w:tblGrid>
      <w:tr w:rsidR="001565D1" w:rsidRPr="007D465C" w:rsidTr="00036479">
        <w:tc>
          <w:tcPr>
            <w:tcW w:w="3948" w:type="dxa"/>
          </w:tcPr>
          <w:p w:rsidR="001565D1" w:rsidRPr="007D465C" w:rsidRDefault="001565D1" w:rsidP="00036479">
            <w:pPr>
              <w:spacing w:before="120"/>
              <w:rPr>
                <w:sz w:val="26"/>
                <w:szCs w:val="26"/>
              </w:rPr>
            </w:pPr>
          </w:p>
        </w:tc>
        <w:tc>
          <w:tcPr>
            <w:tcW w:w="4908" w:type="dxa"/>
          </w:tcPr>
          <w:p w:rsidR="001565D1" w:rsidRPr="007D465C" w:rsidRDefault="001565D1" w:rsidP="00036479">
            <w:pPr>
              <w:spacing w:before="120"/>
              <w:jc w:val="center"/>
              <w:rPr>
                <w:b/>
                <w:sz w:val="26"/>
                <w:szCs w:val="26"/>
              </w:rPr>
            </w:pPr>
            <w:r w:rsidRPr="007D465C">
              <w:rPr>
                <w:i/>
                <w:sz w:val="26"/>
                <w:szCs w:val="26"/>
              </w:rPr>
              <w:t>………., ngày …….. tháng ……. năm ……..</w:t>
            </w:r>
            <w:r w:rsidRPr="007D465C">
              <w:rPr>
                <w:i/>
                <w:sz w:val="26"/>
                <w:szCs w:val="26"/>
              </w:rPr>
              <w:br/>
            </w:r>
            <w:r w:rsidRPr="007D465C">
              <w:rPr>
                <w:b/>
                <w:sz w:val="26"/>
                <w:szCs w:val="26"/>
              </w:rPr>
              <w:t>Đại diện hợp pháp của bên mời thầu</w:t>
            </w:r>
            <w:r w:rsidRPr="007D465C">
              <w:rPr>
                <w:b/>
                <w:sz w:val="26"/>
                <w:szCs w:val="26"/>
              </w:rPr>
              <w:br/>
            </w:r>
            <w:r w:rsidRPr="007D465C">
              <w:rPr>
                <w:i/>
                <w:sz w:val="26"/>
                <w:szCs w:val="26"/>
              </w:rPr>
              <w:t>(Ký, ghi rõ họ tên, chức danh và đóng dấu)</w:t>
            </w:r>
          </w:p>
        </w:tc>
      </w:tr>
    </w:tbl>
    <w:bookmarkEnd w:id="9"/>
    <w:p w:rsidR="001565D1" w:rsidRPr="007D465C" w:rsidRDefault="001565D1" w:rsidP="001565D1">
      <w:pPr>
        <w:spacing w:before="120"/>
        <w:jc w:val="both"/>
        <w:rPr>
          <w:rFonts w:ascii="Times New Roman" w:hAnsi="Times New Roman" w:cs="Times New Roman"/>
          <w:i/>
          <w:sz w:val="26"/>
          <w:szCs w:val="26"/>
        </w:rPr>
      </w:pPr>
      <w:r w:rsidRPr="007D465C">
        <w:rPr>
          <w:rFonts w:ascii="Times New Roman" w:hAnsi="Times New Roman" w:cs="Times New Roman"/>
          <w:b/>
          <w:i/>
          <w:sz w:val="26"/>
          <w:szCs w:val="26"/>
          <w:vertAlign w:val="superscript"/>
        </w:rPr>
        <w:t>1,2,3,4,5,6, 7,8</w:t>
      </w:r>
      <w:r w:rsidRPr="007D465C">
        <w:rPr>
          <w:rFonts w:ascii="Times New Roman" w:hAnsi="Times New Roman" w:cs="Times New Roman"/>
          <w:i/>
          <w:sz w:val="26"/>
          <w:szCs w:val="26"/>
        </w:rPr>
        <w:t xml:space="preserve"> Ghi theo Quyết định phê duyệt kết quả lựa chọn nhà đầu tư.</w:t>
      </w:r>
    </w:p>
    <w:p w:rsidR="001565D1" w:rsidRPr="007D465C" w:rsidRDefault="001565D1" w:rsidP="001565D1">
      <w:pPr>
        <w:spacing w:before="120"/>
        <w:jc w:val="both"/>
        <w:rPr>
          <w:rFonts w:ascii="Times New Roman" w:hAnsi="Times New Roman" w:cs="Times New Roman"/>
          <w:i/>
          <w:sz w:val="26"/>
          <w:szCs w:val="26"/>
        </w:rPr>
      </w:pPr>
      <w:r w:rsidRPr="007D465C">
        <w:rPr>
          <w:rFonts w:ascii="Times New Roman" w:hAnsi="Times New Roman" w:cs="Times New Roman"/>
          <w:b/>
          <w:i/>
          <w:sz w:val="26"/>
          <w:szCs w:val="26"/>
          <w:vertAlign w:val="superscript"/>
        </w:rPr>
        <w:t>3</w:t>
      </w:r>
      <w:r w:rsidRPr="007D465C">
        <w:rPr>
          <w:rFonts w:ascii="Times New Roman" w:hAnsi="Times New Roman" w:cs="Times New Roman"/>
          <w:i/>
          <w:sz w:val="26"/>
          <w:szCs w:val="26"/>
        </w:rPr>
        <w:t xml:space="preserve"> Trường hợp nhà đầu tư là liên danh, cần nêu rõ thành viên đứng đầu và các thành viên còn lại trong liên danh.</w:t>
      </w:r>
    </w:p>
    <w:p w:rsidR="001565D1" w:rsidRPr="007D465C" w:rsidRDefault="001565D1" w:rsidP="001565D1">
      <w:pPr>
        <w:spacing w:before="120"/>
        <w:jc w:val="both"/>
        <w:rPr>
          <w:rFonts w:ascii="Times New Roman" w:hAnsi="Times New Roman" w:cs="Times New Roman"/>
          <w:i/>
          <w:sz w:val="26"/>
          <w:szCs w:val="26"/>
        </w:rPr>
      </w:pPr>
      <w:r w:rsidRPr="007D465C">
        <w:rPr>
          <w:rFonts w:ascii="Times New Roman" w:hAnsi="Times New Roman" w:cs="Times New Roman"/>
          <w:b/>
          <w:i/>
          <w:sz w:val="26"/>
          <w:szCs w:val="26"/>
          <w:vertAlign w:val="superscript"/>
        </w:rPr>
        <w:t>9</w:t>
      </w:r>
      <w:r w:rsidRPr="007D465C">
        <w:rPr>
          <w:rFonts w:ascii="Times New Roman" w:hAnsi="Times New Roman" w:cs="Times New Roman"/>
          <w:i/>
          <w:sz w:val="26"/>
          <w:szCs w:val="26"/>
        </w:rPr>
        <w:t xml:space="preserve"> Cần ghi rõ số văn bản, ngày và chức danh của người có thẩm quyền phê duyệt.</w:t>
      </w:r>
    </w:p>
    <w:p w:rsidR="001565D1" w:rsidRPr="007D465C" w:rsidRDefault="001565D1" w:rsidP="001565D1">
      <w:pPr>
        <w:spacing w:before="120"/>
        <w:rPr>
          <w:rFonts w:ascii="Times New Roman" w:hAnsi="Times New Roman" w:cs="Times New Roman"/>
          <w:sz w:val="26"/>
          <w:szCs w:val="26"/>
        </w:rPr>
      </w:pPr>
    </w:p>
    <w:p w:rsidR="001565D1" w:rsidRPr="007D465C" w:rsidRDefault="001565D1" w:rsidP="001565D1">
      <w:pPr>
        <w:spacing w:before="120"/>
        <w:jc w:val="right"/>
        <w:rPr>
          <w:rFonts w:ascii="Times New Roman" w:hAnsi="Times New Roman" w:cs="Times New Roman"/>
          <w:b/>
          <w:sz w:val="26"/>
          <w:szCs w:val="26"/>
          <w:u w:val="single"/>
        </w:rPr>
      </w:pPr>
      <w:r w:rsidRPr="007D465C">
        <w:rPr>
          <w:rFonts w:ascii="Times New Roman" w:hAnsi="Times New Roman" w:cs="Times New Roman"/>
          <w:b/>
          <w:sz w:val="26"/>
          <w:szCs w:val="26"/>
          <w:u w:val="single"/>
        </w:rPr>
        <w:t>Mẫu 16</w:t>
      </w:r>
    </w:p>
    <w:p w:rsidR="001565D1" w:rsidRPr="007D465C" w:rsidRDefault="001565D1" w:rsidP="001565D1">
      <w:pPr>
        <w:spacing w:before="120"/>
        <w:jc w:val="center"/>
        <w:rPr>
          <w:rFonts w:ascii="Times New Roman" w:hAnsi="Times New Roman" w:cs="Times New Roman"/>
          <w:b/>
          <w:sz w:val="26"/>
          <w:szCs w:val="26"/>
        </w:rPr>
      </w:pPr>
      <w:r w:rsidRPr="007D465C">
        <w:rPr>
          <w:rFonts w:ascii="Times New Roman" w:hAnsi="Times New Roman" w:cs="Times New Roman"/>
          <w:b/>
          <w:sz w:val="26"/>
          <w:szCs w:val="26"/>
        </w:rPr>
        <w:t>PHIẾU ĐĂNG KÝ THÔNG TIN KẾT QUẢ LỰA CHỌN NHÀ ĐẦU TƯ</w:t>
      </w:r>
      <w:r w:rsidRPr="007D465C">
        <w:rPr>
          <w:rFonts w:ascii="Times New Roman" w:hAnsi="Times New Roman" w:cs="Times New Roman"/>
          <w:b/>
          <w:sz w:val="26"/>
          <w:szCs w:val="26"/>
        </w:rPr>
        <w:br/>
        <w:t>(Đối với dự án đầu tư có sử dụng đất)</w:t>
      </w:r>
    </w:p>
    <w:p w:rsidR="001565D1" w:rsidRPr="007D465C" w:rsidRDefault="001565D1" w:rsidP="001565D1">
      <w:pPr>
        <w:spacing w:before="120"/>
        <w:jc w:val="center"/>
        <w:rPr>
          <w:rFonts w:ascii="Times New Roman" w:hAnsi="Times New Roman" w:cs="Times New Roman"/>
          <w:sz w:val="26"/>
          <w:szCs w:val="26"/>
        </w:rPr>
      </w:pPr>
      <w:r w:rsidRPr="007D465C">
        <w:rPr>
          <w:rFonts w:ascii="Times New Roman" w:hAnsi="Times New Roman" w:cs="Times New Roman"/>
          <w:b/>
          <w:sz w:val="26"/>
          <w:szCs w:val="26"/>
        </w:rPr>
        <w:t>Kính gửi:</w:t>
      </w:r>
      <w:r w:rsidRPr="007D465C">
        <w:rPr>
          <w:rFonts w:ascii="Times New Roman" w:hAnsi="Times New Roman" w:cs="Times New Roman"/>
          <w:sz w:val="26"/>
          <w:szCs w:val="26"/>
        </w:rPr>
        <w:t xml:space="preserve"> Báo Đấu thầu - Bộ Kế hoạch và Đầu tư</w:t>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Tên bên mời thầu:</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Địa chỉ:</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Điện thoại/fax/email:</w:t>
      </w:r>
      <w:r w:rsidRPr="007D465C">
        <w:rPr>
          <w:rFonts w:ascii="Times New Roman" w:hAnsi="Times New Roman" w:cs="Times New Roman"/>
          <w:sz w:val="26"/>
          <w:szCs w:val="26"/>
        </w:rPr>
        <w:tab/>
      </w:r>
    </w:p>
    <w:p w:rsidR="001565D1" w:rsidRPr="007D465C" w:rsidRDefault="001565D1" w:rsidP="001565D1">
      <w:pPr>
        <w:spacing w:before="120"/>
        <w:jc w:val="both"/>
        <w:rPr>
          <w:rFonts w:ascii="Times New Roman" w:hAnsi="Times New Roman" w:cs="Times New Roman"/>
          <w:sz w:val="26"/>
          <w:szCs w:val="26"/>
        </w:rPr>
      </w:pPr>
      <w:r w:rsidRPr="007D465C">
        <w:rPr>
          <w:rFonts w:ascii="Times New Roman" w:hAnsi="Times New Roman" w:cs="Times New Roman"/>
          <w:sz w:val="26"/>
          <w:szCs w:val="26"/>
        </w:rPr>
        <w:t>Đề nghị Báo Đấu thầu đăng tải kết quả lựa chọn nhà đầu tư thực hiện dự án đầu tư có sử dụng đất với nội dung sau:</w:t>
      </w:r>
    </w:p>
    <w:p w:rsidR="001565D1" w:rsidRPr="007D465C" w:rsidRDefault="001565D1" w:rsidP="001565D1">
      <w:pPr>
        <w:spacing w:before="120"/>
        <w:jc w:val="both"/>
        <w:rPr>
          <w:rFonts w:ascii="Times New Roman" w:hAnsi="Times New Roman" w:cs="Times New Roman"/>
          <w:sz w:val="26"/>
          <w:szCs w:val="26"/>
        </w:rPr>
      </w:pPr>
      <w:r w:rsidRPr="007D465C">
        <w:rPr>
          <w:rFonts w:ascii="Times New Roman" w:hAnsi="Times New Roman" w:cs="Times New Roman"/>
          <w:sz w:val="26"/>
          <w:szCs w:val="26"/>
        </w:rPr>
        <w:lastRenderedPageBreak/>
        <w:t>Nội dung kết quả lựa chọn nhà đầu tư:</w:t>
      </w:r>
    </w:p>
    <w:tbl>
      <w:tblPr>
        <w:tblW w:w="8741" w:type="dxa"/>
        <w:tblInd w:w="5" w:type="dxa"/>
        <w:tblLayout w:type="fixed"/>
        <w:tblCellMar>
          <w:left w:w="29" w:type="dxa"/>
          <w:right w:w="29" w:type="dxa"/>
        </w:tblCellMar>
        <w:tblLook w:val="0000" w:firstRow="0" w:lastRow="0" w:firstColumn="0" w:lastColumn="0" w:noHBand="0" w:noVBand="0"/>
      </w:tblPr>
      <w:tblGrid>
        <w:gridCol w:w="504"/>
        <w:gridCol w:w="599"/>
        <w:gridCol w:w="760"/>
        <w:gridCol w:w="882"/>
        <w:gridCol w:w="995"/>
        <w:gridCol w:w="986"/>
        <w:gridCol w:w="1791"/>
        <w:gridCol w:w="885"/>
        <w:gridCol w:w="619"/>
        <w:gridCol w:w="720"/>
      </w:tblGrid>
      <w:tr w:rsidR="001565D1" w:rsidRPr="007D465C" w:rsidTr="00036479">
        <w:tblPrEx>
          <w:tblCellMar>
            <w:top w:w="0" w:type="dxa"/>
            <w:bottom w:w="0" w:type="dxa"/>
          </w:tblCellMar>
        </w:tblPrEx>
        <w:trPr>
          <w:trHeight w:val="20"/>
        </w:trPr>
        <w:tc>
          <w:tcPr>
            <w:tcW w:w="504" w:type="dxa"/>
            <w:tcBorders>
              <w:top w:val="single" w:sz="4" w:space="0" w:color="auto"/>
              <w:left w:val="single" w:sz="4" w:space="0" w:color="auto"/>
              <w:bottom w:val="nil"/>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r w:rsidRPr="007D465C">
              <w:rPr>
                <w:rFonts w:ascii="Times New Roman" w:hAnsi="Times New Roman" w:cs="Times New Roman"/>
                <w:sz w:val="26"/>
                <w:szCs w:val="26"/>
              </w:rPr>
              <w:t>STT</w:t>
            </w:r>
          </w:p>
        </w:tc>
        <w:tc>
          <w:tcPr>
            <w:tcW w:w="599" w:type="dxa"/>
            <w:tcBorders>
              <w:top w:val="single" w:sz="4" w:space="0" w:color="auto"/>
              <w:left w:val="single" w:sz="4" w:space="0" w:color="auto"/>
              <w:bottom w:val="nil"/>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r w:rsidRPr="007D465C">
              <w:rPr>
                <w:rFonts w:ascii="Times New Roman" w:hAnsi="Times New Roman" w:cs="Times New Roman"/>
                <w:sz w:val="26"/>
                <w:szCs w:val="26"/>
              </w:rPr>
              <w:t>Tên</w:t>
            </w:r>
            <w:r w:rsidRPr="007D465C">
              <w:rPr>
                <w:rFonts w:ascii="Times New Roman" w:hAnsi="Times New Roman" w:cs="Times New Roman"/>
                <w:sz w:val="26"/>
                <w:szCs w:val="26"/>
                <w:lang w:val="en-US"/>
              </w:rPr>
              <w:t xml:space="preserve"> </w:t>
            </w:r>
            <w:r w:rsidRPr="007D465C">
              <w:rPr>
                <w:rFonts w:ascii="Times New Roman" w:hAnsi="Times New Roman" w:cs="Times New Roman"/>
                <w:sz w:val="26"/>
                <w:szCs w:val="26"/>
              </w:rPr>
              <w:t>dự</w:t>
            </w:r>
            <w:r w:rsidRPr="007D465C">
              <w:rPr>
                <w:rFonts w:ascii="Times New Roman" w:hAnsi="Times New Roman" w:cs="Times New Roman"/>
                <w:sz w:val="26"/>
                <w:szCs w:val="26"/>
                <w:lang w:val="en-US"/>
              </w:rPr>
              <w:t xml:space="preserve"> </w:t>
            </w:r>
            <w:r w:rsidRPr="007D465C">
              <w:rPr>
                <w:rFonts w:ascii="Times New Roman" w:hAnsi="Times New Roman" w:cs="Times New Roman"/>
                <w:sz w:val="26"/>
                <w:szCs w:val="26"/>
              </w:rPr>
              <w:t>án</w:t>
            </w:r>
            <w:r w:rsidRPr="007D465C">
              <w:rPr>
                <w:rFonts w:ascii="Times New Roman" w:hAnsi="Times New Roman" w:cs="Times New Roman"/>
                <w:b/>
                <w:sz w:val="26"/>
                <w:szCs w:val="26"/>
                <w:vertAlign w:val="superscript"/>
              </w:rPr>
              <w:t>1</w:t>
            </w:r>
          </w:p>
        </w:tc>
        <w:tc>
          <w:tcPr>
            <w:tcW w:w="760" w:type="dxa"/>
            <w:tcBorders>
              <w:top w:val="single" w:sz="4" w:space="0" w:color="auto"/>
              <w:left w:val="single" w:sz="4" w:space="0" w:color="auto"/>
              <w:bottom w:val="nil"/>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r w:rsidRPr="007D465C">
              <w:rPr>
                <w:rFonts w:ascii="Times New Roman" w:hAnsi="Times New Roman" w:cs="Times New Roman"/>
                <w:sz w:val="26"/>
                <w:szCs w:val="26"/>
              </w:rPr>
              <w:t>Mục tiêu, công năng của dự án</w:t>
            </w:r>
            <w:r w:rsidRPr="007D465C">
              <w:rPr>
                <w:rFonts w:ascii="Times New Roman" w:hAnsi="Times New Roman" w:cs="Times New Roman"/>
                <w:b/>
                <w:sz w:val="26"/>
                <w:szCs w:val="26"/>
                <w:vertAlign w:val="superscript"/>
              </w:rPr>
              <w:t>2</w:t>
            </w:r>
          </w:p>
        </w:tc>
        <w:tc>
          <w:tcPr>
            <w:tcW w:w="882" w:type="dxa"/>
            <w:tcBorders>
              <w:top w:val="single" w:sz="4" w:space="0" w:color="auto"/>
              <w:left w:val="single" w:sz="4" w:space="0" w:color="auto"/>
              <w:bottom w:val="nil"/>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r w:rsidRPr="007D465C">
              <w:rPr>
                <w:rFonts w:ascii="Times New Roman" w:hAnsi="Times New Roman" w:cs="Times New Roman"/>
                <w:sz w:val="26"/>
                <w:szCs w:val="26"/>
              </w:rPr>
              <w:t>Địa điểm thực hiện và quy mô của dự án</w:t>
            </w:r>
            <w:r w:rsidRPr="007D465C">
              <w:rPr>
                <w:rFonts w:ascii="Times New Roman" w:hAnsi="Times New Roman" w:cs="Times New Roman"/>
                <w:b/>
                <w:sz w:val="26"/>
                <w:szCs w:val="26"/>
                <w:vertAlign w:val="superscript"/>
              </w:rPr>
              <w:t>3</w:t>
            </w:r>
          </w:p>
        </w:tc>
        <w:tc>
          <w:tcPr>
            <w:tcW w:w="995" w:type="dxa"/>
            <w:tcBorders>
              <w:top w:val="single" w:sz="4" w:space="0" w:color="auto"/>
              <w:left w:val="single" w:sz="4" w:space="0" w:color="auto"/>
              <w:bottom w:val="nil"/>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r w:rsidRPr="007D465C">
              <w:rPr>
                <w:rFonts w:ascii="Times New Roman" w:hAnsi="Times New Roman" w:cs="Times New Roman"/>
                <w:sz w:val="26"/>
                <w:szCs w:val="26"/>
              </w:rPr>
              <w:t>Tên nhà đầu tư trúng thầu</w:t>
            </w:r>
            <w:r w:rsidRPr="007D465C">
              <w:rPr>
                <w:rFonts w:ascii="Times New Roman" w:hAnsi="Times New Roman" w:cs="Times New Roman"/>
                <w:b/>
                <w:sz w:val="26"/>
                <w:szCs w:val="26"/>
                <w:vertAlign w:val="superscript"/>
              </w:rPr>
              <w:t>4</w:t>
            </w:r>
          </w:p>
        </w:tc>
        <w:tc>
          <w:tcPr>
            <w:tcW w:w="986" w:type="dxa"/>
            <w:tcBorders>
              <w:top w:val="single" w:sz="4" w:space="0" w:color="auto"/>
              <w:left w:val="single" w:sz="4" w:space="0" w:color="auto"/>
              <w:bottom w:val="nil"/>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r w:rsidRPr="007D465C">
              <w:rPr>
                <w:rFonts w:ascii="Times New Roman" w:hAnsi="Times New Roman" w:cs="Times New Roman"/>
                <w:sz w:val="26"/>
                <w:szCs w:val="26"/>
              </w:rPr>
              <w:t>Các điều kiện sử dụng đất để thực hiện dự án</w:t>
            </w:r>
            <w:r w:rsidRPr="007D465C">
              <w:rPr>
                <w:rFonts w:ascii="Times New Roman" w:hAnsi="Times New Roman" w:cs="Times New Roman"/>
                <w:b/>
                <w:sz w:val="26"/>
                <w:szCs w:val="26"/>
                <w:vertAlign w:val="superscript"/>
              </w:rPr>
              <w:t>5</w:t>
            </w:r>
          </w:p>
        </w:tc>
        <w:tc>
          <w:tcPr>
            <w:tcW w:w="1791" w:type="dxa"/>
            <w:tcBorders>
              <w:top w:val="single" w:sz="4" w:space="0" w:color="auto"/>
              <w:left w:val="single" w:sz="4" w:space="0" w:color="auto"/>
              <w:bottom w:val="single" w:sz="4" w:space="0" w:color="auto"/>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r w:rsidRPr="007D465C">
              <w:rPr>
                <w:rFonts w:ascii="Times New Roman" w:hAnsi="Times New Roman" w:cs="Times New Roman"/>
                <w:sz w:val="26"/>
                <w:szCs w:val="26"/>
              </w:rPr>
              <w:t>Tổng chi phí thực hiện dự án (không bao gồm chi phí bồi thường, giải phóng mặt bằng); đơn giá tiền sử dụng đất, thuê đất, giá trị nộp ngân sách nhà nước</w:t>
            </w:r>
            <w:r w:rsidRPr="007D465C">
              <w:rPr>
                <w:rFonts w:ascii="Times New Roman" w:hAnsi="Times New Roman" w:cs="Times New Roman"/>
                <w:b/>
                <w:sz w:val="26"/>
                <w:szCs w:val="26"/>
                <w:vertAlign w:val="superscript"/>
              </w:rPr>
              <w:t>6</w:t>
            </w:r>
          </w:p>
        </w:tc>
        <w:tc>
          <w:tcPr>
            <w:tcW w:w="885" w:type="dxa"/>
            <w:tcBorders>
              <w:top w:val="single" w:sz="4" w:space="0" w:color="auto"/>
              <w:left w:val="single" w:sz="4" w:space="0" w:color="auto"/>
              <w:bottom w:val="single" w:sz="4" w:space="0" w:color="auto"/>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r w:rsidRPr="007D465C">
              <w:rPr>
                <w:rFonts w:ascii="Times New Roman" w:hAnsi="Times New Roman" w:cs="Times New Roman"/>
                <w:sz w:val="26"/>
                <w:szCs w:val="26"/>
              </w:rPr>
              <w:t>Thời hạn và tiến độ thực hiện dự án</w:t>
            </w:r>
            <w:r w:rsidRPr="007D465C">
              <w:rPr>
                <w:rFonts w:ascii="Times New Roman" w:hAnsi="Times New Roman" w:cs="Times New Roman"/>
                <w:b/>
                <w:sz w:val="26"/>
                <w:szCs w:val="26"/>
                <w:vertAlign w:val="superscript"/>
              </w:rPr>
              <w:t>7</w:t>
            </w:r>
          </w:p>
        </w:tc>
        <w:tc>
          <w:tcPr>
            <w:tcW w:w="619" w:type="dxa"/>
            <w:tcBorders>
              <w:top w:val="single" w:sz="4" w:space="0" w:color="auto"/>
              <w:left w:val="single" w:sz="4" w:space="0" w:color="auto"/>
              <w:bottom w:val="nil"/>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r w:rsidRPr="007D465C">
              <w:rPr>
                <w:rFonts w:ascii="Times New Roman" w:hAnsi="Times New Roman" w:cs="Times New Roman"/>
                <w:sz w:val="26"/>
                <w:szCs w:val="26"/>
              </w:rPr>
              <w:t>Nội dung khác (nếu có)</w:t>
            </w:r>
          </w:p>
        </w:tc>
        <w:tc>
          <w:tcPr>
            <w:tcW w:w="720" w:type="dxa"/>
            <w:tcBorders>
              <w:top w:val="single" w:sz="4" w:space="0" w:color="auto"/>
              <w:left w:val="single" w:sz="4" w:space="0" w:color="auto"/>
              <w:bottom w:val="nil"/>
              <w:right w:val="single" w:sz="4" w:space="0" w:color="auto"/>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r w:rsidRPr="007D465C">
              <w:rPr>
                <w:rFonts w:ascii="Times New Roman" w:hAnsi="Times New Roman" w:cs="Times New Roman"/>
                <w:sz w:val="26"/>
                <w:szCs w:val="26"/>
              </w:rPr>
              <w:t>Quyết</w:t>
            </w:r>
            <w:r w:rsidRPr="007D465C">
              <w:rPr>
                <w:rFonts w:ascii="Times New Roman" w:hAnsi="Times New Roman" w:cs="Times New Roman"/>
                <w:sz w:val="26"/>
                <w:szCs w:val="26"/>
                <w:lang w:val="en-US"/>
              </w:rPr>
              <w:t xml:space="preserve"> </w:t>
            </w:r>
            <w:r w:rsidRPr="007D465C">
              <w:rPr>
                <w:rFonts w:ascii="Times New Roman" w:hAnsi="Times New Roman" w:cs="Times New Roman"/>
                <w:sz w:val="26"/>
                <w:szCs w:val="26"/>
              </w:rPr>
              <w:t>định</w:t>
            </w:r>
            <w:r w:rsidRPr="007D465C">
              <w:rPr>
                <w:rFonts w:ascii="Times New Roman" w:hAnsi="Times New Roman" w:cs="Times New Roman"/>
                <w:sz w:val="26"/>
                <w:szCs w:val="26"/>
                <w:lang w:val="en-US"/>
              </w:rPr>
              <w:t xml:space="preserve"> </w:t>
            </w:r>
            <w:r w:rsidRPr="007D465C">
              <w:rPr>
                <w:rFonts w:ascii="Times New Roman" w:hAnsi="Times New Roman" w:cs="Times New Roman"/>
                <w:sz w:val="26"/>
                <w:szCs w:val="26"/>
              </w:rPr>
              <w:t>phê</w:t>
            </w:r>
            <w:r w:rsidRPr="007D465C">
              <w:rPr>
                <w:rFonts w:ascii="Times New Roman" w:hAnsi="Times New Roman" w:cs="Times New Roman"/>
                <w:sz w:val="26"/>
                <w:szCs w:val="26"/>
                <w:lang w:val="en-US"/>
              </w:rPr>
              <w:t xml:space="preserve"> </w:t>
            </w:r>
            <w:r w:rsidRPr="007D465C">
              <w:rPr>
                <w:rFonts w:ascii="Times New Roman" w:hAnsi="Times New Roman" w:cs="Times New Roman"/>
                <w:sz w:val="26"/>
                <w:szCs w:val="26"/>
              </w:rPr>
              <w:t>duyệt</w:t>
            </w:r>
            <w:r w:rsidRPr="007D465C">
              <w:rPr>
                <w:rFonts w:ascii="Times New Roman" w:hAnsi="Times New Roman" w:cs="Times New Roman"/>
                <w:b/>
                <w:sz w:val="26"/>
                <w:szCs w:val="26"/>
                <w:vertAlign w:val="superscript"/>
              </w:rPr>
              <w:t>8</w:t>
            </w:r>
          </w:p>
        </w:tc>
      </w:tr>
      <w:tr w:rsidR="001565D1" w:rsidRPr="007D465C" w:rsidTr="00036479">
        <w:tblPrEx>
          <w:tblCellMar>
            <w:top w:w="0" w:type="dxa"/>
            <w:bottom w:w="0" w:type="dxa"/>
          </w:tblCellMar>
        </w:tblPrEx>
        <w:trPr>
          <w:trHeight w:val="20"/>
        </w:trPr>
        <w:tc>
          <w:tcPr>
            <w:tcW w:w="504" w:type="dxa"/>
            <w:tcBorders>
              <w:top w:val="single" w:sz="4" w:space="0" w:color="auto"/>
              <w:left w:val="single" w:sz="4" w:space="0" w:color="auto"/>
              <w:bottom w:val="nil"/>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r w:rsidRPr="007D465C">
              <w:rPr>
                <w:rFonts w:ascii="Times New Roman" w:hAnsi="Times New Roman" w:cs="Times New Roman"/>
                <w:sz w:val="26"/>
                <w:szCs w:val="26"/>
              </w:rPr>
              <w:t>1</w:t>
            </w:r>
          </w:p>
        </w:tc>
        <w:tc>
          <w:tcPr>
            <w:tcW w:w="599" w:type="dxa"/>
            <w:tcBorders>
              <w:top w:val="single" w:sz="4" w:space="0" w:color="auto"/>
              <w:left w:val="single" w:sz="4" w:space="0" w:color="auto"/>
              <w:bottom w:val="nil"/>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p>
        </w:tc>
        <w:tc>
          <w:tcPr>
            <w:tcW w:w="760" w:type="dxa"/>
            <w:tcBorders>
              <w:top w:val="single" w:sz="4" w:space="0" w:color="auto"/>
              <w:left w:val="single" w:sz="4" w:space="0" w:color="auto"/>
              <w:bottom w:val="nil"/>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p>
        </w:tc>
        <w:tc>
          <w:tcPr>
            <w:tcW w:w="882" w:type="dxa"/>
            <w:tcBorders>
              <w:top w:val="single" w:sz="4" w:space="0" w:color="auto"/>
              <w:left w:val="single" w:sz="4" w:space="0" w:color="auto"/>
              <w:bottom w:val="nil"/>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p>
        </w:tc>
        <w:tc>
          <w:tcPr>
            <w:tcW w:w="995" w:type="dxa"/>
            <w:tcBorders>
              <w:top w:val="single" w:sz="4" w:space="0" w:color="auto"/>
              <w:left w:val="single" w:sz="4" w:space="0" w:color="auto"/>
              <w:bottom w:val="nil"/>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p>
        </w:tc>
        <w:tc>
          <w:tcPr>
            <w:tcW w:w="986" w:type="dxa"/>
            <w:tcBorders>
              <w:top w:val="single" w:sz="4" w:space="0" w:color="auto"/>
              <w:left w:val="single" w:sz="4" w:space="0" w:color="auto"/>
              <w:bottom w:val="nil"/>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p>
        </w:tc>
        <w:tc>
          <w:tcPr>
            <w:tcW w:w="1791" w:type="dxa"/>
            <w:tcBorders>
              <w:top w:val="single" w:sz="4" w:space="0" w:color="auto"/>
              <w:left w:val="single" w:sz="4" w:space="0" w:color="auto"/>
              <w:bottom w:val="nil"/>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p>
        </w:tc>
        <w:tc>
          <w:tcPr>
            <w:tcW w:w="885" w:type="dxa"/>
            <w:tcBorders>
              <w:top w:val="single" w:sz="4" w:space="0" w:color="auto"/>
              <w:left w:val="single" w:sz="4" w:space="0" w:color="auto"/>
              <w:bottom w:val="single" w:sz="4" w:space="0" w:color="auto"/>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p>
        </w:tc>
        <w:tc>
          <w:tcPr>
            <w:tcW w:w="619" w:type="dxa"/>
            <w:tcBorders>
              <w:top w:val="single" w:sz="4" w:space="0" w:color="auto"/>
              <w:left w:val="single" w:sz="4" w:space="0" w:color="auto"/>
              <w:bottom w:val="single" w:sz="4" w:space="0" w:color="auto"/>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p>
        </w:tc>
        <w:tc>
          <w:tcPr>
            <w:tcW w:w="720" w:type="dxa"/>
            <w:tcBorders>
              <w:top w:val="single" w:sz="4" w:space="0" w:color="auto"/>
              <w:left w:val="single" w:sz="4" w:space="0" w:color="auto"/>
              <w:bottom w:val="nil"/>
              <w:right w:val="single" w:sz="4" w:space="0" w:color="auto"/>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p>
        </w:tc>
      </w:tr>
      <w:tr w:rsidR="001565D1" w:rsidRPr="007D465C" w:rsidTr="00036479">
        <w:tblPrEx>
          <w:tblCellMar>
            <w:top w:w="0" w:type="dxa"/>
            <w:bottom w:w="0" w:type="dxa"/>
          </w:tblCellMar>
        </w:tblPrEx>
        <w:trPr>
          <w:trHeight w:val="20"/>
        </w:trPr>
        <w:tc>
          <w:tcPr>
            <w:tcW w:w="504" w:type="dxa"/>
            <w:tcBorders>
              <w:top w:val="single" w:sz="4" w:space="0" w:color="auto"/>
              <w:left w:val="single" w:sz="4" w:space="0" w:color="auto"/>
              <w:bottom w:val="nil"/>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r w:rsidRPr="007D465C">
              <w:rPr>
                <w:rFonts w:ascii="Times New Roman" w:hAnsi="Times New Roman" w:cs="Times New Roman"/>
                <w:sz w:val="26"/>
                <w:szCs w:val="26"/>
              </w:rPr>
              <w:t>2</w:t>
            </w:r>
          </w:p>
        </w:tc>
        <w:tc>
          <w:tcPr>
            <w:tcW w:w="599" w:type="dxa"/>
            <w:tcBorders>
              <w:top w:val="single" w:sz="4" w:space="0" w:color="auto"/>
              <w:left w:val="single" w:sz="4" w:space="0" w:color="auto"/>
              <w:bottom w:val="nil"/>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p>
        </w:tc>
        <w:tc>
          <w:tcPr>
            <w:tcW w:w="760" w:type="dxa"/>
            <w:tcBorders>
              <w:top w:val="single" w:sz="4" w:space="0" w:color="auto"/>
              <w:left w:val="single" w:sz="4" w:space="0" w:color="auto"/>
              <w:bottom w:val="nil"/>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p>
        </w:tc>
        <w:tc>
          <w:tcPr>
            <w:tcW w:w="882" w:type="dxa"/>
            <w:tcBorders>
              <w:top w:val="single" w:sz="4" w:space="0" w:color="auto"/>
              <w:left w:val="single" w:sz="4" w:space="0" w:color="auto"/>
              <w:bottom w:val="nil"/>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p>
        </w:tc>
        <w:tc>
          <w:tcPr>
            <w:tcW w:w="995" w:type="dxa"/>
            <w:tcBorders>
              <w:top w:val="single" w:sz="4" w:space="0" w:color="auto"/>
              <w:left w:val="single" w:sz="4" w:space="0" w:color="auto"/>
              <w:bottom w:val="nil"/>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p>
        </w:tc>
        <w:tc>
          <w:tcPr>
            <w:tcW w:w="986" w:type="dxa"/>
            <w:tcBorders>
              <w:top w:val="single" w:sz="4" w:space="0" w:color="auto"/>
              <w:left w:val="single" w:sz="4" w:space="0" w:color="auto"/>
              <w:bottom w:val="nil"/>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p>
        </w:tc>
        <w:tc>
          <w:tcPr>
            <w:tcW w:w="1791" w:type="dxa"/>
            <w:tcBorders>
              <w:top w:val="single" w:sz="4" w:space="0" w:color="auto"/>
              <w:left w:val="single" w:sz="4" w:space="0" w:color="auto"/>
              <w:bottom w:val="nil"/>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p>
        </w:tc>
        <w:tc>
          <w:tcPr>
            <w:tcW w:w="885" w:type="dxa"/>
            <w:tcBorders>
              <w:top w:val="single" w:sz="4" w:space="0" w:color="auto"/>
              <w:left w:val="single" w:sz="4" w:space="0" w:color="auto"/>
              <w:bottom w:val="nil"/>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p>
        </w:tc>
        <w:tc>
          <w:tcPr>
            <w:tcW w:w="619" w:type="dxa"/>
            <w:tcBorders>
              <w:top w:val="single" w:sz="4" w:space="0" w:color="auto"/>
              <w:left w:val="single" w:sz="4" w:space="0" w:color="auto"/>
              <w:bottom w:val="single" w:sz="4" w:space="0" w:color="auto"/>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p>
        </w:tc>
        <w:tc>
          <w:tcPr>
            <w:tcW w:w="720" w:type="dxa"/>
            <w:tcBorders>
              <w:top w:val="single" w:sz="4" w:space="0" w:color="auto"/>
              <w:left w:val="single" w:sz="4" w:space="0" w:color="auto"/>
              <w:bottom w:val="nil"/>
              <w:right w:val="single" w:sz="4" w:space="0" w:color="auto"/>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p>
        </w:tc>
      </w:tr>
      <w:tr w:rsidR="001565D1" w:rsidRPr="007D465C" w:rsidTr="00036479">
        <w:tblPrEx>
          <w:tblCellMar>
            <w:top w:w="0" w:type="dxa"/>
            <w:bottom w:w="0" w:type="dxa"/>
          </w:tblCellMar>
        </w:tblPrEx>
        <w:trPr>
          <w:trHeight w:val="20"/>
        </w:trPr>
        <w:tc>
          <w:tcPr>
            <w:tcW w:w="504" w:type="dxa"/>
            <w:tcBorders>
              <w:top w:val="single" w:sz="4" w:space="0" w:color="auto"/>
              <w:left w:val="single" w:sz="4" w:space="0" w:color="auto"/>
              <w:bottom w:val="single" w:sz="4" w:space="0" w:color="auto"/>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lang w:val="en-US"/>
              </w:rPr>
            </w:pPr>
            <w:r w:rsidRPr="007D465C">
              <w:rPr>
                <w:rFonts w:ascii="Times New Roman" w:hAnsi="Times New Roman" w:cs="Times New Roman"/>
                <w:sz w:val="26"/>
                <w:szCs w:val="26"/>
                <w:lang w:val="en-US"/>
              </w:rPr>
              <w:t>…</w:t>
            </w:r>
          </w:p>
        </w:tc>
        <w:tc>
          <w:tcPr>
            <w:tcW w:w="599" w:type="dxa"/>
            <w:tcBorders>
              <w:top w:val="single" w:sz="4" w:space="0" w:color="auto"/>
              <w:left w:val="single" w:sz="4" w:space="0" w:color="auto"/>
              <w:bottom w:val="single" w:sz="4" w:space="0" w:color="auto"/>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p>
        </w:tc>
        <w:tc>
          <w:tcPr>
            <w:tcW w:w="760" w:type="dxa"/>
            <w:tcBorders>
              <w:top w:val="single" w:sz="4" w:space="0" w:color="auto"/>
              <w:left w:val="single" w:sz="4" w:space="0" w:color="auto"/>
              <w:bottom w:val="single" w:sz="4" w:space="0" w:color="auto"/>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p>
        </w:tc>
        <w:tc>
          <w:tcPr>
            <w:tcW w:w="882" w:type="dxa"/>
            <w:tcBorders>
              <w:top w:val="single" w:sz="4" w:space="0" w:color="auto"/>
              <w:left w:val="single" w:sz="4" w:space="0" w:color="auto"/>
              <w:bottom w:val="single" w:sz="4" w:space="0" w:color="auto"/>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p>
        </w:tc>
        <w:tc>
          <w:tcPr>
            <w:tcW w:w="995" w:type="dxa"/>
            <w:tcBorders>
              <w:top w:val="single" w:sz="4" w:space="0" w:color="auto"/>
              <w:left w:val="single" w:sz="4" w:space="0" w:color="auto"/>
              <w:bottom w:val="single" w:sz="4" w:space="0" w:color="auto"/>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p>
        </w:tc>
        <w:tc>
          <w:tcPr>
            <w:tcW w:w="986" w:type="dxa"/>
            <w:tcBorders>
              <w:top w:val="single" w:sz="4" w:space="0" w:color="auto"/>
              <w:left w:val="single" w:sz="4" w:space="0" w:color="auto"/>
              <w:bottom w:val="single" w:sz="4" w:space="0" w:color="auto"/>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p>
        </w:tc>
        <w:tc>
          <w:tcPr>
            <w:tcW w:w="1791" w:type="dxa"/>
            <w:tcBorders>
              <w:top w:val="single" w:sz="4" w:space="0" w:color="auto"/>
              <w:left w:val="single" w:sz="4" w:space="0" w:color="auto"/>
              <w:bottom w:val="single" w:sz="4" w:space="0" w:color="auto"/>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p>
        </w:tc>
        <w:tc>
          <w:tcPr>
            <w:tcW w:w="885" w:type="dxa"/>
            <w:tcBorders>
              <w:top w:val="single" w:sz="4" w:space="0" w:color="auto"/>
              <w:left w:val="single" w:sz="4" w:space="0" w:color="auto"/>
              <w:bottom w:val="single" w:sz="4" w:space="0" w:color="auto"/>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p>
        </w:tc>
        <w:tc>
          <w:tcPr>
            <w:tcW w:w="619" w:type="dxa"/>
            <w:tcBorders>
              <w:top w:val="single" w:sz="4" w:space="0" w:color="auto"/>
              <w:left w:val="single" w:sz="4" w:space="0" w:color="auto"/>
              <w:bottom w:val="single" w:sz="4" w:space="0" w:color="auto"/>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p>
        </w:tc>
      </w:tr>
    </w:tbl>
    <w:p w:rsidR="001565D1" w:rsidRPr="007D465C" w:rsidRDefault="001565D1" w:rsidP="001565D1">
      <w:pPr>
        <w:spacing w:before="120"/>
        <w:rPr>
          <w:rFonts w:ascii="Times New Roman" w:hAnsi="Times New Roman" w:cs="Times New Roman"/>
          <w:sz w:val="26"/>
          <w:szCs w:val="26"/>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48"/>
        <w:gridCol w:w="4908"/>
      </w:tblGrid>
      <w:tr w:rsidR="001565D1" w:rsidRPr="007D465C" w:rsidTr="00036479">
        <w:tc>
          <w:tcPr>
            <w:tcW w:w="3948" w:type="dxa"/>
          </w:tcPr>
          <w:p w:rsidR="001565D1" w:rsidRPr="007D465C" w:rsidRDefault="001565D1" w:rsidP="00036479">
            <w:pPr>
              <w:spacing w:before="120"/>
              <w:rPr>
                <w:sz w:val="26"/>
                <w:szCs w:val="26"/>
              </w:rPr>
            </w:pPr>
          </w:p>
        </w:tc>
        <w:tc>
          <w:tcPr>
            <w:tcW w:w="4908" w:type="dxa"/>
          </w:tcPr>
          <w:p w:rsidR="001565D1" w:rsidRPr="007D465C" w:rsidRDefault="001565D1" w:rsidP="00036479">
            <w:pPr>
              <w:spacing w:before="120"/>
              <w:jc w:val="center"/>
              <w:rPr>
                <w:b/>
                <w:sz w:val="26"/>
                <w:szCs w:val="26"/>
              </w:rPr>
            </w:pPr>
            <w:r w:rsidRPr="007D465C">
              <w:rPr>
                <w:i/>
                <w:sz w:val="26"/>
                <w:szCs w:val="26"/>
              </w:rPr>
              <w:t>………., ngày …….. tháng ……. năm ……..</w:t>
            </w:r>
            <w:r w:rsidRPr="007D465C">
              <w:rPr>
                <w:i/>
                <w:sz w:val="26"/>
                <w:szCs w:val="26"/>
              </w:rPr>
              <w:br/>
            </w:r>
            <w:r w:rsidRPr="007D465C">
              <w:rPr>
                <w:b/>
                <w:sz w:val="26"/>
                <w:szCs w:val="26"/>
              </w:rPr>
              <w:t>Đại diện hợp pháp của bên mời thầu</w:t>
            </w:r>
            <w:r w:rsidRPr="007D465C">
              <w:rPr>
                <w:b/>
                <w:sz w:val="26"/>
                <w:szCs w:val="26"/>
              </w:rPr>
              <w:br/>
            </w:r>
            <w:r w:rsidRPr="007D465C">
              <w:rPr>
                <w:i/>
                <w:sz w:val="26"/>
                <w:szCs w:val="26"/>
              </w:rPr>
              <w:t>(Ký, ghi rõ họ tên, chức danh và đóng dấu)</w:t>
            </w:r>
          </w:p>
        </w:tc>
      </w:tr>
    </w:tbl>
    <w:p w:rsidR="001565D1" w:rsidRPr="007D465C" w:rsidRDefault="001565D1" w:rsidP="001565D1">
      <w:pPr>
        <w:spacing w:before="120"/>
        <w:jc w:val="both"/>
        <w:rPr>
          <w:rFonts w:ascii="Times New Roman" w:hAnsi="Times New Roman" w:cs="Times New Roman"/>
          <w:i/>
          <w:sz w:val="26"/>
          <w:szCs w:val="26"/>
        </w:rPr>
      </w:pPr>
      <w:r w:rsidRPr="007D465C">
        <w:rPr>
          <w:rFonts w:ascii="Times New Roman" w:hAnsi="Times New Roman" w:cs="Times New Roman"/>
          <w:b/>
          <w:i/>
          <w:sz w:val="26"/>
          <w:szCs w:val="26"/>
          <w:vertAlign w:val="superscript"/>
        </w:rPr>
        <w:t>1,2,3,4, 5, 6,7</w:t>
      </w:r>
      <w:r w:rsidRPr="007D465C">
        <w:rPr>
          <w:rFonts w:ascii="Times New Roman" w:hAnsi="Times New Roman" w:cs="Times New Roman"/>
          <w:i/>
          <w:sz w:val="26"/>
          <w:szCs w:val="26"/>
        </w:rPr>
        <w:t xml:space="preserve"> Ghi theo Quyết định phê duyệt kết quả lựa chọn nhà đầu tư.</w:t>
      </w:r>
    </w:p>
    <w:p w:rsidR="001565D1" w:rsidRPr="007D465C" w:rsidRDefault="001565D1" w:rsidP="001565D1">
      <w:pPr>
        <w:spacing w:before="120"/>
        <w:jc w:val="both"/>
        <w:rPr>
          <w:rFonts w:ascii="Times New Roman" w:hAnsi="Times New Roman" w:cs="Times New Roman"/>
          <w:i/>
          <w:sz w:val="26"/>
          <w:szCs w:val="26"/>
        </w:rPr>
      </w:pPr>
      <w:r w:rsidRPr="007D465C">
        <w:rPr>
          <w:rFonts w:ascii="Times New Roman" w:hAnsi="Times New Roman" w:cs="Times New Roman"/>
          <w:b/>
          <w:i/>
          <w:sz w:val="26"/>
          <w:szCs w:val="26"/>
          <w:vertAlign w:val="superscript"/>
        </w:rPr>
        <w:t>4</w:t>
      </w:r>
      <w:r w:rsidRPr="007D465C">
        <w:rPr>
          <w:rFonts w:ascii="Times New Roman" w:hAnsi="Times New Roman" w:cs="Times New Roman"/>
          <w:i/>
          <w:sz w:val="26"/>
          <w:szCs w:val="26"/>
        </w:rPr>
        <w:t xml:space="preserve"> Trường hợp nhà đầu tư là liên danh, cần nêu rõ thành viên đứng đầu và các thành viên còn lại trong liên danh.</w:t>
      </w:r>
    </w:p>
    <w:p w:rsidR="001565D1" w:rsidRPr="007D465C" w:rsidRDefault="001565D1" w:rsidP="001565D1">
      <w:pPr>
        <w:spacing w:before="120"/>
        <w:jc w:val="both"/>
        <w:rPr>
          <w:rFonts w:ascii="Times New Roman" w:hAnsi="Times New Roman" w:cs="Times New Roman"/>
          <w:i/>
          <w:sz w:val="26"/>
          <w:szCs w:val="26"/>
        </w:rPr>
      </w:pPr>
      <w:r w:rsidRPr="007D465C">
        <w:rPr>
          <w:rFonts w:ascii="Times New Roman" w:hAnsi="Times New Roman" w:cs="Times New Roman"/>
          <w:b/>
          <w:i/>
          <w:sz w:val="26"/>
          <w:szCs w:val="26"/>
          <w:vertAlign w:val="superscript"/>
        </w:rPr>
        <w:t>8</w:t>
      </w:r>
      <w:r w:rsidRPr="007D465C">
        <w:rPr>
          <w:rFonts w:ascii="Times New Roman" w:hAnsi="Times New Roman" w:cs="Times New Roman"/>
          <w:i/>
          <w:sz w:val="26"/>
          <w:szCs w:val="26"/>
        </w:rPr>
        <w:t xml:space="preserve"> Cần ghi rõ số văn bản, ngày và chức danh của người có thẩm quyền phê duyệt.</w:t>
      </w:r>
    </w:p>
    <w:p w:rsidR="001565D1" w:rsidRPr="007D465C" w:rsidRDefault="001565D1" w:rsidP="001565D1">
      <w:pPr>
        <w:spacing w:before="120"/>
        <w:rPr>
          <w:rFonts w:ascii="Times New Roman" w:hAnsi="Times New Roman" w:cs="Times New Roman"/>
          <w:sz w:val="26"/>
          <w:szCs w:val="26"/>
        </w:rPr>
      </w:pPr>
    </w:p>
    <w:p w:rsidR="001565D1" w:rsidRPr="007D465C" w:rsidRDefault="001565D1" w:rsidP="001565D1">
      <w:pPr>
        <w:spacing w:before="120"/>
        <w:jc w:val="right"/>
        <w:rPr>
          <w:rFonts w:ascii="Times New Roman" w:hAnsi="Times New Roman" w:cs="Times New Roman"/>
          <w:b/>
          <w:sz w:val="26"/>
          <w:szCs w:val="26"/>
          <w:u w:val="single"/>
        </w:rPr>
      </w:pPr>
      <w:r w:rsidRPr="007D465C">
        <w:rPr>
          <w:rFonts w:ascii="Times New Roman" w:hAnsi="Times New Roman" w:cs="Times New Roman"/>
          <w:b/>
          <w:sz w:val="26"/>
          <w:szCs w:val="26"/>
          <w:u w:val="single"/>
        </w:rPr>
        <w:t>Mẫu 17</w:t>
      </w:r>
    </w:p>
    <w:p w:rsidR="001565D1" w:rsidRPr="007D465C" w:rsidRDefault="001565D1" w:rsidP="001565D1">
      <w:pPr>
        <w:spacing w:before="120"/>
        <w:jc w:val="center"/>
        <w:rPr>
          <w:rFonts w:ascii="Times New Roman" w:hAnsi="Times New Roman" w:cs="Times New Roman"/>
          <w:b/>
          <w:sz w:val="26"/>
          <w:szCs w:val="26"/>
        </w:rPr>
      </w:pPr>
      <w:r w:rsidRPr="007D465C">
        <w:rPr>
          <w:rFonts w:ascii="Times New Roman" w:hAnsi="Times New Roman" w:cs="Times New Roman"/>
          <w:b/>
          <w:sz w:val="26"/>
          <w:szCs w:val="26"/>
        </w:rPr>
        <w:t>PHIẾU ĐĂNG KÝ THÔNG BÁO HỦY/GIA HẠN/ĐIỀU CHỈNH/ ĐÍNH CHÍNH THÔNG TIN ĐÃ ĐĂNG TẢI</w:t>
      </w:r>
    </w:p>
    <w:p w:rsidR="001565D1" w:rsidRPr="007D465C" w:rsidRDefault="001565D1" w:rsidP="001565D1">
      <w:pPr>
        <w:spacing w:before="120"/>
        <w:jc w:val="center"/>
        <w:rPr>
          <w:rFonts w:ascii="Times New Roman" w:hAnsi="Times New Roman" w:cs="Times New Roman"/>
          <w:sz w:val="26"/>
          <w:szCs w:val="26"/>
        </w:rPr>
      </w:pPr>
      <w:r w:rsidRPr="007D465C">
        <w:rPr>
          <w:rFonts w:ascii="Times New Roman" w:hAnsi="Times New Roman" w:cs="Times New Roman"/>
          <w:b/>
          <w:sz w:val="26"/>
          <w:szCs w:val="26"/>
        </w:rPr>
        <w:t>Kính gửi:</w:t>
      </w:r>
      <w:r w:rsidRPr="007D465C">
        <w:rPr>
          <w:rFonts w:ascii="Times New Roman" w:hAnsi="Times New Roman" w:cs="Times New Roman"/>
          <w:sz w:val="26"/>
          <w:szCs w:val="26"/>
        </w:rPr>
        <w:t xml:space="preserve"> Báo Đấu thầu - Bộ Kế hoạch và Đầu tư</w:t>
      </w:r>
    </w:p>
    <w:p w:rsidR="001565D1" w:rsidRPr="007D465C" w:rsidRDefault="001565D1" w:rsidP="001565D1">
      <w:pPr>
        <w:spacing w:before="120"/>
        <w:jc w:val="both"/>
        <w:rPr>
          <w:rFonts w:ascii="Times New Roman" w:hAnsi="Times New Roman" w:cs="Times New Roman"/>
          <w:sz w:val="26"/>
          <w:szCs w:val="26"/>
        </w:rPr>
      </w:pPr>
      <w:r w:rsidRPr="007D465C">
        <w:rPr>
          <w:rFonts w:ascii="Times New Roman" w:hAnsi="Times New Roman" w:cs="Times New Roman"/>
          <w:i/>
          <w:sz w:val="26"/>
          <w:szCs w:val="26"/>
        </w:rPr>
        <w:t>[Tên bên mời thầu]</w:t>
      </w:r>
      <w:r w:rsidRPr="007D465C">
        <w:rPr>
          <w:rFonts w:ascii="Times New Roman" w:hAnsi="Times New Roman" w:cs="Times New Roman"/>
          <w:sz w:val="26"/>
          <w:szCs w:val="26"/>
        </w:rPr>
        <w:t xml:space="preserve"> đề nghị Báo Đấu thầu đăng tải thông báo hủy/gia hạn/điều chỉnh/đính chính thông tin đã đăng tải với nội dung sau:</w:t>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1. Tên gói thầu: </w:t>
      </w:r>
      <w:r w:rsidRPr="007D465C">
        <w:rPr>
          <w:rFonts w:ascii="Times New Roman" w:hAnsi="Times New Roman" w:cs="Times New Roman"/>
          <w:i/>
          <w:sz w:val="26"/>
          <w:szCs w:val="26"/>
        </w:rPr>
        <w:t>[ghi theo tên gói thầu trong kế hoạch lựa chọn nhà thầu được duyệt]</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2. Tên dự án: </w:t>
      </w:r>
      <w:r w:rsidRPr="007D465C">
        <w:rPr>
          <w:rFonts w:ascii="Times New Roman" w:hAnsi="Times New Roman" w:cs="Times New Roman"/>
          <w:i/>
          <w:sz w:val="26"/>
          <w:szCs w:val="26"/>
        </w:rPr>
        <w:t>[ghi tên dự án]</w:t>
      </w:r>
      <w:r w:rsidRPr="007D465C">
        <w:rPr>
          <w:rFonts w:ascii="Times New Roman" w:hAnsi="Times New Roman" w:cs="Times New Roman"/>
          <w:sz w:val="26"/>
          <w:szCs w:val="26"/>
        </w:rPr>
        <w:tab/>
      </w:r>
    </w:p>
    <w:p w:rsidR="001565D1" w:rsidRPr="007D465C" w:rsidRDefault="001565D1" w:rsidP="001565D1">
      <w:pPr>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3. Thời gian phát hành HSMQT/HSMST/HSMT/HSYC: từ  ……… giờ..., ngày ………. tháng ……… năm ……. đến trước ………. giờ..., ngày ………. tháng ……… năm ………. </w:t>
      </w:r>
      <w:r w:rsidRPr="007D465C">
        <w:rPr>
          <w:rFonts w:ascii="Times New Roman" w:hAnsi="Times New Roman" w:cs="Times New Roman"/>
          <w:i/>
          <w:sz w:val="26"/>
          <w:szCs w:val="26"/>
        </w:rPr>
        <w:t>(trong giờ hành chính)</w:t>
      </w:r>
      <w:r w:rsidRPr="007D465C">
        <w:rPr>
          <w:rFonts w:ascii="Times New Roman" w:hAnsi="Times New Roman" w:cs="Times New Roman"/>
          <w:sz w:val="26"/>
          <w:szCs w:val="26"/>
        </w:rPr>
        <w:t>.</w:t>
      </w:r>
    </w:p>
    <w:p w:rsidR="001565D1" w:rsidRPr="007D465C" w:rsidRDefault="001565D1" w:rsidP="001565D1">
      <w:pPr>
        <w:spacing w:before="120"/>
        <w:jc w:val="both"/>
        <w:rPr>
          <w:rFonts w:ascii="Times New Roman" w:hAnsi="Times New Roman" w:cs="Times New Roman"/>
          <w:sz w:val="26"/>
          <w:szCs w:val="26"/>
        </w:rPr>
      </w:pPr>
      <w:r w:rsidRPr="007D465C">
        <w:rPr>
          <w:rFonts w:ascii="Times New Roman" w:hAnsi="Times New Roman" w:cs="Times New Roman"/>
          <w:sz w:val="26"/>
          <w:szCs w:val="26"/>
        </w:rPr>
        <w:t>4. Thời điểm đóng thầu: ………… giờ..., ngày ………. tháng ……. năm ……….</w:t>
      </w:r>
    </w:p>
    <w:p w:rsidR="001565D1" w:rsidRPr="007D465C" w:rsidRDefault="001565D1" w:rsidP="001565D1">
      <w:pPr>
        <w:spacing w:before="120"/>
        <w:jc w:val="both"/>
        <w:rPr>
          <w:rFonts w:ascii="Times New Roman" w:hAnsi="Times New Roman" w:cs="Times New Roman"/>
          <w:sz w:val="26"/>
          <w:szCs w:val="26"/>
        </w:rPr>
      </w:pPr>
      <w:r w:rsidRPr="007D465C">
        <w:rPr>
          <w:rFonts w:ascii="Times New Roman" w:hAnsi="Times New Roman" w:cs="Times New Roman"/>
          <w:sz w:val="26"/>
          <w:szCs w:val="26"/>
        </w:rPr>
        <w:t>Thông tin đã đăng tải trên Báo Đấu thầu số</w:t>
      </w:r>
      <w:r>
        <w:rPr>
          <w:rFonts w:ascii="Times New Roman" w:hAnsi="Times New Roman" w:cs="Times New Roman"/>
          <w:sz w:val="26"/>
          <w:szCs w:val="26"/>
        </w:rPr>
        <w:t xml:space="preserve"> ……</w:t>
      </w:r>
      <w:r w:rsidRPr="007D465C">
        <w:rPr>
          <w:rFonts w:ascii="Times New Roman" w:hAnsi="Times New Roman" w:cs="Times New Roman"/>
          <w:sz w:val="26"/>
          <w:szCs w:val="26"/>
        </w:rPr>
        <w:t>. (ngày</w:t>
      </w:r>
      <w:r>
        <w:rPr>
          <w:rFonts w:ascii="Times New Roman" w:hAnsi="Times New Roman" w:cs="Times New Roman"/>
          <w:sz w:val="26"/>
          <w:szCs w:val="26"/>
        </w:rPr>
        <w:t xml:space="preserve"> </w:t>
      </w:r>
      <w:r w:rsidRPr="007D465C">
        <w:rPr>
          <w:rFonts w:ascii="Times New Roman" w:hAnsi="Times New Roman" w:cs="Times New Roman"/>
          <w:sz w:val="26"/>
          <w:szCs w:val="26"/>
        </w:rPr>
        <w:t xml:space="preserve">…. tháng </w:t>
      </w:r>
      <w:r>
        <w:rPr>
          <w:rFonts w:ascii="Times New Roman" w:hAnsi="Times New Roman" w:cs="Times New Roman"/>
          <w:sz w:val="26"/>
          <w:szCs w:val="26"/>
        </w:rPr>
        <w:t>…</w:t>
      </w:r>
      <w:r w:rsidRPr="007D465C">
        <w:rPr>
          <w:rFonts w:ascii="Times New Roman" w:hAnsi="Times New Roman" w:cs="Times New Roman"/>
          <w:sz w:val="26"/>
          <w:szCs w:val="26"/>
        </w:rPr>
        <w:t>…. nă</w:t>
      </w:r>
      <w:r>
        <w:rPr>
          <w:rFonts w:ascii="Times New Roman" w:hAnsi="Times New Roman" w:cs="Times New Roman"/>
          <w:sz w:val="26"/>
          <w:szCs w:val="26"/>
        </w:rPr>
        <w:t>m …</w:t>
      </w:r>
      <w:r w:rsidRPr="007D465C">
        <w:rPr>
          <w:rFonts w:ascii="Times New Roman" w:hAnsi="Times New Roman" w:cs="Times New Roman"/>
          <w:sz w:val="26"/>
          <w:szCs w:val="26"/>
        </w:rPr>
        <w:t>..).</w:t>
      </w:r>
    </w:p>
    <w:p w:rsidR="001565D1" w:rsidRPr="007D465C" w:rsidRDefault="001565D1" w:rsidP="001565D1">
      <w:pPr>
        <w:spacing w:before="120"/>
        <w:jc w:val="both"/>
        <w:rPr>
          <w:rFonts w:ascii="Times New Roman" w:hAnsi="Times New Roman" w:cs="Times New Roman"/>
          <w:sz w:val="26"/>
          <w:szCs w:val="26"/>
        </w:rPr>
      </w:pPr>
      <w:r w:rsidRPr="007D465C">
        <w:rPr>
          <w:rFonts w:ascii="Times New Roman" w:hAnsi="Times New Roman" w:cs="Times New Roman"/>
          <w:sz w:val="26"/>
          <w:szCs w:val="26"/>
        </w:rPr>
        <w:lastRenderedPageBreak/>
        <w:t xml:space="preserve">Nay </w:t>
      </w:r>
      <w:r w:rsidRPr="007D465C">
        <w:rPr>
          <w:rFonts w:ascii="Times New Roman" w:hAnsi="Times New Roman" w:cs="Times New Roman"/>
          <w:i/>
          <w:sz w:val="26"/>
          <w:szCs w:val="26"/>
        </w:rPr>
        <w:t>[ghi tên bên mời thầu]</w:t>
      </w:r>
      <w:r w:rsidRPr="007D465C">
        <w:rPr>
          <w:rFonts w:ascii="Times New Roman" w:hAnsi="Times New Roman" w:cs="Times New Roman"/>
          <w:sz w:val="26"/>
          <w:szCs w:val="26"/>
        </w:rPr>
        <w:t xml:space="preserve"> thông báo hủy/gia hạn/điều chỉnh/đính chính với nội dung như sau:</w:t>
      </w:r>
    </w:p>
    <w:p w:rsidR="001565D1" w:rsidRPr="007D465C" w:rsidRDefault="001565D1" w:rsidP="001565D1">
      <w:pPr>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 </w:t>
      </w:r>
      <w:r w:rsidRPr="007D465C">
        <w:rPr>
          <w:rFonts w:ascii="Times New Roman" w:hAnsi="Times New Roman" w:cs="Times New Roman"/>
          <w:i/>
          <w:sz w:val="26"/>
          <w:szCs w:val="26"/>
        </w:rPr>
        <w:t>[ghi nội dung cần hủy/gia hạn/điều chỉnh/đính chính].</w:t>
      </w:r>
    </w:p>
    <w:p w:rsidR="001565D1" w:rsidRPr="007D465C" w:rsidRDefault="001565D1" w:rsidP="001565D1">
      <w:pPr>
        <w:spacing w:before="120"/>
        <w:jc w:val="both"/>
        <w:rPr>
          <w:rFonts w:ascii="Times New Roman" w:hAnsi="Times New Roman" w:cs="Times New Roman"/>
          <w:sz w:val="26"/>
          <w:szCs w:val="26"/>
        </w:rPr>
      </w:pPr>
      <w:r w:rsidRPr="007D465C">
        <w:rPr>
          <w:rFonts w:ascii="Times New Roman" w:hAnsi="Times New Roman" w:cs="Times New Roman"/>
          <w:sz w:val="26"/>
          <w:szCs w:val="26"/>
        </w:rPr>
        <w:t>(Các thông tin khác giữ nguyên không thay đổi)./.</w:t>
      </w:r>
    </w:p>
    <w:p w:rsidR="001565D1" w:rsidRPr="007D465C" w:rsidRDefault="001565D1" w:rsidP="001565D1">
      <w:pPr>
        <w:spacing w:before="120"/>
        <w:rPr>
          <w:rFonts w:ascii="Times New Roman" w:hAnsi="Times New Roman"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48"/>
        <w:gridCol w:w="4908"/>
      </w:tblGrid>
      <w:tr w:rsidR="001565D1" w:rsidRPr="007D465C" w:rsidTr="00036479">
        <w:tc>
          <w:tcPr>
            <w:tcW w:w="3948" w:type="dxa"/>
          </w:tcPr>
          <w:p w:rsidR="001565D1" w:rsidRPr="007D465C" w:rsidRDefault="001565D1" w:rsidP="00036479">
            <w:pPr>
              <w:spacing w:before="120"/>
              <w:rPr>
                <w:sz w:val="26"/>
                <w:szCs w:val="26"/>
              </w:rPr>
            </w:pPr>
          </w:p>
        </w:tc>
        <w:tc>
          <w:tcPr>
            <w:tcW w:w="4908" w:type="dxa"/>
          </w:tcPr>
          <w:p w:rsidR="001565D1" w:rsidRPr="007D465C" w:rsidRDefault="001565D1" w:rsidP="00036479">
            <w:pPr>
              <w:spacing w:before="120"/>
              <w:jc w:val="center"/>
              <w:rPr>
                <w:b/>
                <w:sz w:val="26"/>
                <w:szCs w:val="26"/>
              </w:rPr>
            </w:pPr>
            <w:r w:rsidRPr="007D465C">
              <w:rPr>
                <w:i/>
                <w:sz w:val="26"/>
                <w:szCs w:val="26"/>
              </w:rPr>
              <w:t>………., ngày …….. tháng ……. năm ……..</w:t>
            </w:r>
            <w:r w:rsidRPr="007D465C">
              <w:rPr>
                <w:i/>
                <w:sz w:val="26"/>
                <w:szCs w:val="26"/>
              </w:rPr>
              <w:br/>
            </w:r>
            <w:r w:rsidRPr="007D465C">
              <w:rPr>
                <w:b/>
                <w:sz w:val="26"/>
                <w:szCs w:val="26"/>
              </w:rPr>
              <w:t>Đại diện hợp pháp của bên mời thầu</w:t>
            </w:r>
            <w:r w:rsidRPr="007D465C">
              <w:rPr>
                <w:b/>
                <w:sz w:val="26"/>
                <w:szCs w:val="26"/>
              </w:rPr>
              <w:br/>
            </w:r>
            <w:r w:rsidRPr="007D465C">
              <w:rPr>
                <w:i/>
                <w:sz w:val="26"/>
                <w:szCs w:val="26"/>
              </w:rPr>
              <w:t>(Ký, ghi rõ họ tên, chức danh và đóng dấu)</w:t>
            </w:r>
          </w:p>
        </w:tc>
      </w:tr>
    </w:tbl>
    <w:p w:rsidR="001565D1" w:rsidRPr="007D465C" w:rsidRDefault="001565D1" w:rsidP="001565D1">
      <w:pPr>
        <w:spacing w:before="120"/>
        <w:rPr>
          <w:rFonts w:ascii="Times New Roman" w:hAnsi="Times New Roman" w:cs="Times New Roman"/>
          <w:sz w:val="26"/>
          <w:szCs w:val="26"/>
        </w:rPr>
      </w:pPr>
    </w:p>
    <w:p w:rsidR="001565D1" w:rsidRPr="007D465C" w:rsidRDefault="001565D1" w:rsidP="001565D1">
      <w:pPr>
        <w:spacing w:before="120"/>
        <w:jc w:val="right"/>
        <w:rPr>
          <w:rFonts w:ascii="Times New Roman" w:hAnsi="Times New Roman" w:cs="Times New Roman"/>
          <w:b/>
          <w:sz w:val="26"/>
          <w:szCs w:val="26"/>
        </w:rPr>
      </w:pPr>
      <w:r w:rsidRPr="007D465C">
        <w:rPr>
          <w:rFonts w:ascii="Times New Roman" w:hAnsi="Times New Roman" w:cs="Times New Roman"/>
          <w:b/>
          <w:sz w:val="26"/>
          <w:szCs w:val="26"/>
        </w:rPr>
        <w:t>Mẫu 18</w:t>
      </w:r>
    </w:p>
    <w:p w:rsidR="001565D1" w:rsidRPr="007D465C" w:rsidRDefault="001565D1" w:rsidP="001565D1">
      <w:pPr>
        <w:spacing w:before="120"/>
        <w:jc w:val="center"/>
        <w:rPr>
          <w:rFonts w:ascii="Times New Roman" w:hAnsi="Times New Roman" w:cs="Times New Roman"/>
          <w:b/>
          <w:sz w:val="26"/>
          <w:szCs w:val="26"/>
        </w:rPr>
      </w:pPr>
      <w:r w:rsidRPr="007D465C">
        <w:rPr>
          <w:rFonts w:ascii="Times New Roman" w:hAnsi="Times New Roman" w:cs="Times New Roman"/>
          <w:b/>
          <w:sz w:val="26"/>
          <w:szCs w:val="26"/>
        </w:rPr>
        <w:t>PHIẾU ĐĂNG KÝ THÔNG BÁO MỜI THẦU</w:t>
      </w:r>
      <w:r w:rsidRPr="007D465C">
        <w:rPr>
          <w:rFonts w:ascii="Times New Roman" w:hAnsi="Times New Roman" w:cs="Times New Roman"/>
          <w:b/>
          <w:sz w:val="26"/>
          <w:szCs w:val="26"/>
        </w:rPr>
        <w:br/>
        <w:t>(Áp dụng với các gói thầu sử dụng vốn tài trợ)</w:t>
      </w:r>
    </w:p>
    <w:p w:rsidR="001565D1" w:rsidRPr="007D465C" w:rsidRDefault="001565D1" w:rsidP="001565D1">
      <w:pPr>
        <w:spacing w:before="120"/>
        <w:jc w:val="center"/>
        <w:rPr>
          <w:rFonts w:ascii="Times New Roman" w:hAnsi="Times New Roman" w:cs="Times New Roman"/>
          <w:sz w:val="26"/>
          <w:szCs w:val="26"/>
        </w:rPr>
      </w:pPr>
      <w:r w:rsidRPr="007D465C">
        <w:rPr>
          <w:rFonts w:ascii="Times New Roman" w:hAnsi="Times New Roman" w:cs="Times New Roman"/>
          <w:b/>
          <w:sz w:val="26"/>
          <w:szCs w:val="26"/>
        </w:rPr>
        <w:t>Kính gửi:</w:t>
      </w:r>
      <w:r w:rsidRPr="007D465C">
        <w:rPr>
          <w:rFonts w:ascii="Times New Roman" w:hAnsi="Times New Roman" w:cs="Times New Roman"/>
          <w:sz w:val="26"/>
          <w:szCs w:val="26"/>
        </w:rPr>
        <w:t xml:space="preserve"> Báo Đấu thầu - Bộ Kế hoạch và Đầu tư</w:t>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Tên bên mời thầu:</w:t>
      </w:r>
      <w:r w:rsidRPr="007D465C">
        <w:rPr>
          <w:rFonts w:ascii="Times New Roman" w:hAnsi="Times New Roman" w:cs="Times New Roman"/>
          <w:b/>
          <w:sz w:val="26"/>
          <w:szCs w:val="26"/>
          <w:vertAlign w:val="superscript"/>
        </w:rPr>
        <w:t>1</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Địa chỉ:</w:t>
      </w:r>
      <w:r w:rsidRPr="007D465C">
        <w:rPr>
          <w:rFonts w:ascii="Times New Roman" w:hAnsi="Times New Roman" w:cs="Times New Roman"/>
          <w:b/>
          <w:sz w:val="26"/>
          <w:szCs w:val="26"/>
          <w:vertAlign w:val="superscript"/>
        </w:rPr>
        <w:t>2</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Điện thoại/fax/email:</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Mã số thuế:</w:t>
      </w:r>
      <w:r w:rsidRPr="007D465C">
        <w:rPr>
          <w:rFonts w:ascii="Times New Roman" w:hAnsi="Times New Roman" w:cs="Times New Roman"/>
          <w:sz w:val="26"/>
          <w:szCs w:val="26"/>
        </w:rPr>
        <w:tab/>
      </w:r>
    </w:p>
    <w:p w:rsidR="001565D1" w:rsidRPr="007D465C" w:rsidRDefault="001565D1" w:rsidP="001565D1">
      <w:pPr>
        <w:spacing w:before="120"/>
        <w:jc w:val="both"/>
        <w:rPr>
          <w:rFonts w:ascii="Times New Roman" w:hAnsi="Times New Roman" w:cs="Times New Roman"/>
          <w:sz w:val="26"/>
          <w:szCs w:val="26"/>
        </w:rPr>
      </w:pPr>
      <w:r w:rsidRPr="007D465C">
        <w:rPr>
          <w:rFonts w:ascii="Times New Roman" w:hAnsi="Times New Roman" w:cs="Times New Roman"/>
          <w:sz w:val="26"/>
          <w:szCs w:val="26"/>
        </w:rPr>
        <w:t>Đề nghị Báo Đấu thầu đăng tải thông báo mời thầu với nội dung sau:</w:t>
      </w:r>
    </w:p>
    <w:p w:rsidR="001565D1" w:rsidRPr="007D465C" w:rsidRDefault="001565D1" w:rsidP="001565D1">
      <w:pPr>
        <w:spacing w:before="120"/>
        <w:jc w:val="both"/>
        <w:rPr>
          <w:rFonts w:ascii="Times New Roman" w:hAnsi="Times New Roman" w:cs="Times New Roman"/>
          <w:b/>
          <w:sz w:val="26"/>
          <w:szCs w:val="26"/>
        </w:rPr>
      </w:pPr>
      <w:bookmarkStart w:id="10" w:name="bookmark21"/>
      <w:r w:rsidRPr="007D465C">
        <w:rPr>
          <w:rFonts w:ascii="Times New Roman" w:hAnsi="Times New Roman" w:cs="Times New Roman"/>
          <w:b/>
          <w:sz w:val="26"/>
          <w:szCs w:val="26"/>
        </w:rPr>
        <w:t>A. Thông tin đăng tải rút gọn</w:t>
      </w:r>
      <w:bookmarkEnd w:id="10"/>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1. Tên gói thầu: [ghi theo tên gói thầu trong kế hoạch lựa chọn nhà thầu được duyệt]</w:t>
      </w:r>
      <w:r w:rsidRPr="007D465C">
        <w:rPr>
          <w:rFonts w:ascii="Times New Roman" w:hAnsi="Times New Roman" w:cs="Times New Roman"/>
          <w:sz w:val="26"/>
          <w:szCs w:val="26"/>
        </w:rPr>
        <w:tab/>
      </w:r>
    </w:p>
    <w:p w:rsidR="001565D1" w:rsidRPr="007D465C" w:rsidRDefault="001565D1" w:rsidP="001565D1">
      <w:pPr>
        <w:spacing w:before="120"/>
        <w:jc w:val="both"/>
        <w:rPr>
          <w:rFonts w:ascii="Times New Roman" w:hAnsi="Times New Roman" w:cs="Times New Roman"/>
          <w:sz w:val="26"/>
          <w:szCs w:val="26"/>
        </w:rPr>
      </w:pPr>
      <w:r w:rsidRPr="007D465C">
        <w:rPr>
          <w:rFonts w:ascii="Times New Roman" w:hAnsi="Times New Roman" w:cs="Times New Roman"/>
          <w:sz w:val="26"/>
          <w:szCs w:val="26"/>
        </w:rPr>
        <w:t>- Loại gói thầu:</w:t>
      </w:r>
    </w:p>
    <w:p w:rsidR="001565D1" w:rsidRPr="007D465C" w:rsidRDefault="001565D1" w:rsidP="001565D1">
      <w:pPr>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Xây lắp </w:t>
      </w:r>
      <w:r w:rsidRPr="007D465C">
        <w:rPr>
          <w:rFonts w:ascii="Times New Roman" w:hAnsi="Times New Roman" w:cs="Times New Roman"/>
          <w:sz w:val="26"/>
          <w:szCs w:val="26"/>
        </w:rPr>
        <w:sym w:font="Symbol" w:char="F08F"/>
      </w:r>
      <w:r w:rsidRPr="007D465C">
        <w:rPr>
          <w:rFonts w:ascii="Times New Roman" w:hAnsi="Times New Roman" w:cs="Times New Roman"/>
          <w:sz w:val="26"/>
          <w:szCs w:val="26"/>
        </w:rPr>
        <w:t xml:space="preserve"> Mua sắm hàng hóa </w:t>
      </w:r>
      <w:r w:rsidRPr="007D465C">
        <w:rPr>
          <w:rFonts w:ascii="Times New Roman" w:hAnsi="Times New Roman" w:cs="Times New Roman"/>
          <w:sz w:val="26"/>
          <w:szCs w:val="26"/>
        </w:rPr>
        <w:sym w:font="Symbol" w:char="F08F"/>
      </w:r>
      <w:r w:rsidRPr="007D465C">
        <w:rPr>
          <w:rFonts w:ascii="Times New Roman" w:hAnsi="Times New Roman" w:cs="Times New Roman"/>
          <w:sz w:val="26"/>
          <w:szCs w:val="26"/>
        </w:rPr>
        <w:t xml:space="preserve"> Tư vấn </w:t>
      </w:r>
      <w:r w:rsidRPr="007D465C">
        <w:rPr>
          <w:rFonts w:ascii="Times New Roman" w:hAnsi="Times New Roman" w:cs="Times New Roman"/>
          <w:sz w:val="26"/>
          <w:szCs w:val="26"/>
        </w:rPr>
        <w:sym w:font="Symbol" w:char="F08F"/>
      </w:r>
      <w:r w:rsidRPr="007D465C">
        <w:rPr>
          <w:rFonts w:ascii="Times New Roman" w:hAnsi="Times New Roman" w:cs="Times New Roman"/>
          <w:sz w:val="26"/>
          <w:szCs w:val="26"/>
        </w:rPr>
        <w:t xml:space="preserve"> Phi tư vấn </w:t>
      </w:r>
      <w:r w:rsidRPr="007D465C">
        <w:rPr>
          <w:rFonts w:ascii="Times New Roman" w:hAnsi="Times New Roman" w:cs="Times New Roman"/>
          <w:sz w:val="26"/>
          <w:szCs w:val="26"/>
        </w:rPr>
        <w:sym w:font="Symbol" w:char="F08F"/>
      </w:r>
      <w:r w:rsidRPr="007D465C">
        <w:rPr>
          <w:rFonts w:ascii="Times New Roman" w:hAnsi="Times New Roman" w:cs="Times New Roman"/>
          <w:sz w:val="26"/>
          <w:szCs w:val="26"/>
        </w:rPr>
        <w:t xml:space="preserve"> Hỗn hợp </w:t>
      </w:r>
      <w:r w:rsidRPr="007D465C">
        <w:rPr>
          <w:rFonts w:ascii="Times New Roman" w:hAnsi="Times New Roman" w:cs="Times New Roman"/>
          <w:sz w:val="26"/>
          <w:szCs w:val="26"/>
        </w:rPr>
        <w:sym w:font="Symbol" w:char="F08F"/>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 Giá gói thầu: </w:t>
      </w:r>
      <w:r w:rsidRPr="007D465C">
        <w:rPr>
          <w:rFonts w:ascii="Times New Roman" w:hAnsi="Times New Roman" w:cs="Times New Roman"/>
          <w:i/>
          <w:sz w:val="26"/>
          <w:szCs w:val="26"/>
        </w:rPr>
        <w:t>[ghi theo giá gói thầu trong kế hoạch lựa chọn nhà thầu được duyệt]</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 Nội dung chính của gói thầu: </w:t>
      </w:r>
      <w:r w:rsidRPr="007D465C">
        <w:rPr>
          <w:rFonts w:ascii="Times New Roman" w:hAnsi="Times New Roman" w:cs="Times New Roman"/>
          <w:i/>
          <w:sz w:val="26"/>
          <w:szCs w:val="26"/>
        </w:rPr>
        <w:t>[ghi tóm tắt phạm vi công việc, quy mô, nội</w:t>
      </w:r>
      <w:bookmarkStart w:id="11" w:name="bookmark22"/>
      <w:r w:rsidRPr="007D465C">
        <w:rPr>
          <w:rFonts w:ascii="Times New Roman" w:hAnsi="Times New Roman" w:cs="Times New Roman"/>
          <w:i/>
          <w:sz w:val="26"/>
          <w:szCs w:val="26"/>
        </w:rPr>
        <w:t xml:space="preserve"> dung chính của gói thầu nhưng không quá 150 từ]</w:t>
      </w:r>
      <w:bookmarkEnd w:id="11"/>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 Thời gian thực hiện hợp đồng: </w:t>
      </w:r>
      <w:r w:rsidRPr="007D465C">
        <w:rPr>
          <w:rFonts w:ascii="Times New Roman" w:hAnsi="Times New Roman" w:cs="Times New Roman"/>
          <w:i/>
          <w:sz w:val="26"/>
          <w:szCs w:val="26"/>
        </w:rPr>
        <w:t>[ghi theo thời gian thực hiện hợp đồng trong kế hoạch lựa chọn nhà thầu được duyệt</w:t>
      </w:r>
      <w:r w:rsidRPr="007D465C">
        <w:rPr>
          <w:rFonts w:ascii="Times New Roman" w:hAnsi="Times New Roman" w:cs="Times New Roman"/>
          <w:sz w:val="26"/>
          <w:szCs w:val="26"/>
        </w:rPr>
        <w:t>]</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2. Tên dự án </w:t>
      </w:r>
      <w:r w:rsidRPr="007D465C">
        <w:rPr>
          <w:rFonts w:ascii="Times New Roman" w:hAnsi="Times New Roman" w:cs="Times New Roman"/>
          <w:i/>
          <w:sz w:val="26"/>
          <w:szCs w:val="26"/>
        </w:rPr>
        <w:t>[ghi tên dự án]</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3. Nguồn vốn: </w:t>
      </w:r>
      <w:r w:rsidRPr="007D465C">
        <w:rPr>
          <w:rFonts w:ascii="Times New Roman" w:hAnsi="Times New Roman" w:cs="Times New Roman"/>
          <w:i/>
          <w:sz w:val="26"/>
          <w:szCs w:val="26"/>
        </w:rPr>
        <w:t>[ghi theo nguồn vốn trong kế hoạch lựa chọn nhà thầu được duyệt]</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4. Hình thức lựa chọn nhà thầu: </w:t>
      </w:r>
      <w:r w:rsidRPr="007D465C">
        <w:rPr>
          <w:rFonts w:ascii="Times New Roman" w:hAnsi="Times New Roman" w:cs="Times New Roman"/>
          <w:i/>
          <w:sz w:val="26"/>
          <w:szCs w:val="26"/>
        </w:rPr>
        <w:t>[ghi theo hình thức lựa chọn nhà thầu trong kế hoạch lựa chọn nhà thầu được duyệt]</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5. Phương thức lựa chọn nhà thầu: </w:t>
      </w:r>
      <w:r w:rsidRPr="007D465C">
        <w:rPr>
          <w:rFonts w:ascii="Times New Roman" w:hAnsi="Times New Roman" w:cs="Times New Roman"/>
          <w:i/>
          <w:sz w:val="26"/>
          <w:szCs w:val="26"/>
        </w:rPr>
        <w:t>[ghi theo phương thức lựa chọn nhà thầu trong kế hoạch lựa chọn nhà thầu được duyệt]</w:t>
      </w:r>
      <w:r w:rsidRPr="007D465C">
        <w:rPr>
          <w:rFonts w:ascii="Times New Roman" w:hAnsi="Times New Roman" w:cs="Times New Roman"/>
          <w:sz w:val="26"/>
          <w:szCs w:val="26"/>
        </w:rPr>
        <w:tab/>
      </w:r>
    </w:p>
    <w:p w:rsidR="001565D1" w:rsidRPr="007D465C" w:rsidRDefault="001565D1" w:rsidP="001565D1">
      <w:pPr>
        <w:spacing w:before="120"/>
        <w:jc w:val="both"/>
        <w:rPr>
          <w:rFonts w:ascii="Times New Roman" w:hAnsi="Times New Roman" w:cs="Times New Roman"/>
          <w:sz w:val="26"/>
          <w:szCs w:val="26"/>
        </w:rPr>
      </w:pPr>
      <w:r w:rsidRPr="007D465C">
        <w:rPr>
          <w:rFonts w:ascii="Times New Roman" w:hAnsi="Times New Roman" w:cs="Times New Roman"/>
          <w:sz w:val="26"/>
          <w:szCs w:val="26"/>
        </w:rPr>
        <w:lastRenderedPageBreak/>
        <w:t xml:space="preserve">6. Thời gian phát hành HSMT: từ ........... giờ..., ngày …….. tháng ……… năm ……… đến trước ……… giờ..., ngày ……… tháng ……… năm ………. </w:t>
      </w:r>
      <w:r w:rsidRPr="007D465C">
        <w:rPr>
          <w:rFonts w:ascii="Times New Roman" w:hAnsi="Times New Roman" w:cs="Times New Roman"/>
          <w:i/>
          <w:sz w:val="26"/>
          <w:szCs w:val="26"/>
        </w:rPr>
        <w:t>[ghi thời điểm đóng thầu] (trong giờ hành chính).</w:t>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7. Địa điểm phát hành HSMT: </w:t>
      </w:r>
      <w:r w:rsidRPr="007D465C">
        <w:rPr>
          <w:rFonts w:ascii="Times New Roman" w:hAnsi="Times New Roman" w:cs="Times New Roman"/>
          <w:i/>
          <w:sz w:val="26"/>
          <w:szCs w:val="26"/>
        </w:rPr>
        <w:t>[ghi tên cơ quan, đơn vị phát hành HSMT, địa chỉ, số điện thoại, fax, email]</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8. Giá bán 01 bộ HSMT:</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9. Bảo đảm dự thầu: </w:t>
      </w:r>
      <w:r w:rsidRPr="007D465C">
        <w:rPr>
          <w:rFonts w:ascii="Times New Roman" w:hAnsi="Times New Roman" w:cs="Times New Roman"/>
          <w:i/>
          <w:sz w:val="26"/>
          <w:szCs w:val="26"/>
        </w:rPr>
        <w:t>[ghi số tiền bằng số và bằng chữ; đồng tiền sử dụng, hình thức bảo đảm]</w:t>
      </w:r>
      <w:r w:rsidRPr="007D465C">
        <w:rPr>
          <w:rFonts w:ascii="Times New Roman" w:hAnsi="Times New Roman" w:cs="Times New Roman"/>
          <w:sz w:val="26"/>
          <w:szCs w:val="26"/>
        </w:rPr>
        <w:t xml:space="preserve"> </w:t>
      </w:r>
      <w:r w:rsidRPr="007D465C">
        <w:rPr>
          <w:rFonts w:ascii="Times New Roman" w:hAnsi="Times New Roman" w:cs="Times New Roman"/>
          <w:sz w:val="26"/>
          <w:szCs w:val="26"/>
        </w:rPr>
        <w:tab/>
      </w:r>
    </w:p>
    <w:p w:rsidR="001565D1" w:rsidRPr="007D465C" w:rsidRDefault="001565D1" w:rsidP="001565D1">
      <w:pPr>
        <w:spacing w:before="120"/>
        <w:jc w:val="both"/>
        <w:rPr>
          <w:rFonts w:ascii="Times New Roman" w:hAnsi="Times New Roman" w:cs="Times New Roman"/>
          <w:sz w:val="26"/>
          <w:szCs w:val="26"/>
        </w:rPr>
      </w:pPr>
      <w:r w:rsidRPr="007D465C">
        <w:rPr>
          <w:rFonts w:ascii="Times New Roman" w:hAnsi="Times New Roman" w:cs="Times New Roman"/>
          <w:sz w:val="26"/>
          <w:szCs w:val="26"/>
        </w:rPr>
        <w:t>10. Thời điểm đóng thầu</w:t>
      </w:r>
      <w:r>
        <w:rPr>
          <w:rFonts w:ascii="Times New Roman" w:hAnsi="Times New Roman" w:cs="Times New Roman"/>
          <w:sz w:val="26"/>
          <w:szCs w:val="26"/>
        </w:rPr>
        <w:t xml:space="preserve"> </w:t>
      </w:r>
      <w:r w:rsidRPr="007D465C">
        <w:rPr>
          <w:rFonts w:ascii="Times New Roman" w:hAnsi="Times New Roman" w:cs="Times New Roman"/>
          <w:sz w:val="26"/>
          <w:szCs w:val="26"/>
        </w:rPr>
        <w:t>…… giờ..., ngày ………… tháng ………. năm ……….</w:t>
      </w:r>
    </w:p>
    <w:p w:rsidR="001565D1" w:rsidRPr="007D465C" w:rsidRDefault="001565D1" w:rsidP="001565D1">
      <w:pPr>
        <w:spacing w:before="120"/>
        <w:jc w:val="both"/>
        <w:rPr>
          <w:rFonts w:ascii="Times New Roman" w:hAnsi="Times New Roman" w:cs="Times New Roman"/>
          <w:sz w:val="26"/>
          <w:szCs w:val="26"/>
        </w:rPr>
      </w:pPr>
      <w:r w:rsidRPr="007D465C">
        <w:rPr>
          <w:rFonts w:ascii="Times New Roman" w:hAnsi="Times New Roman" w:cs="Times New Roman"/>
          <w:sz w:val="26"/>
          <w:szCs w:val="26"/>
        </w:rPr>
        <w:t>11. Thời điểm mở thầu</w:t>
      </w:r>
      <w:r>
        <w:rPr>
          <w:rFonts w:ascii="Times New Roman" w:hAnsi="Times New Roman" w:cs="Times New Roman"/>
          <w:sz w:val="26"/>
          <w:szCs w:val="26"/>
        </w:rPr>
        <w:t xml:space="preserve"> ……</w:t>
      </w:r>
      <w:r w:rsidRPr="007D465C">
        <w:rPr>
          <w:rFonts w:ascii="Times New Roman" w:hAnsi="Times New Roman" w:cs="Times New Roman"/>
          <w:sz w:val="26"/>
          <w:szCs w:val="26"/>
        </w:rPr>
        <w:t>… giờ..., ngày ………. tháng ………. năm ………….</w:t>
      </w:r>
    </w:p>
    <w:p w:rsidR="001565D1" w:rsidRPr="007D465C" w:rsidRDefault="001565D1" w:rsidP="001565D1">
      <w:pPr>
        <w:spacing w:before="120"/>
        <w:jc w:val="both"/>
        <w:rPr>
          <w:rFonts w:ascii="Times New Roman" w:hAnsi="Times New Roman" w:cs="Times New Roman"/>
          <w:b/>
          <w:sz w:val="26"/>
          <w:szCs w:val="26"/>
        </w:rPr>
      </w:pPr>
      <w:r w:rsidRPr="007D465C">
        <w:rPr>
          <w:rFonts w:ascii="Times New Roman" w:hAnsi="Times New Roman" w:cs="Times New Roman"/>
          <w:b/>
          <w:sz w:val="26"/>
          <w:szCs w:val="26"/>
        </w:rPr>
        <w:t>B. Thông tin đăng tải chi tiết</w:t>
      </w:r>
    </w:p>
    <w:p w:rsidR="001565D1" w:rsidRPr="007D465C" w:rsidRDefault="001565D1" w:rsidP="001565D1">
      <w:pPr>
        <w:spacing w:before="120"/>
        <w:jc w:val="both"/>
        <w:rPr>
          <w:rFonts w:ascii="Times New Roman" w:hAnsi="Times New Roman" w:cs="Times New Roman"/>
          <w:sz w:val="26"/>
          <w:szCs w:val="26"/>
        </w:rPr>
      </w:pPr>
      <w:r w:rsidRPr="007D465C">
        <w:rPr>
          <w:rFonts w:ascii="Times New Roman" w:hAnsi="Times New Roman" w:cs="Times New Roman"/>
          <w:sz w:val="26"/>
          <w:szCs w:val="26"/>
        </w:rPr>
        <w:t>[Nội dung đăng tải theo quy định của nhà tài trợ]</w:t>
      </w:r>
    </w:p>
    <w:p w:rsidR="001565D1" w:rsidRPr="007D465C" w:rsidRDefault="001565D1" w:rsidP="001565D1">
      <w:pPr>
        <w:spacing w:before="120"/>
        <w:rPr>
          <w:rFonts w:ascii="Times New Roman" w:hAnsi="Times New Roman"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48"/>
        <w:gridCol w:w="4908"/>
      </w:tblGrid>
      <w:tr w:rsidR="001565D1" w:rsidRPr="007D465C" w:rsidTr="00036479">
        <w:tc>
          <w:tcPr>
            <w:tcW w:w="3948" w:type="dxa"/>
          </w:tcPr>
          <w:p w:rsidR="001565D1" w:rsidRPr="007D465C" w:rsidRDefault="001565D1" w:rsidP="00036479">
            <w:pPr>
              <w:spacing w:before="120"/>
              <w:rPr>
                <w:sz w:val="26"/>
                <w:szCs w:val="26"/>
              </w:rPr>
            </w:pPr>
          </w:p>
        </w:tc>
        <w:tc>
          <w:tcPr>
            <w:tcW w:w="4908" w:type="dxa"/>
          </w:tcPr>
          <w:p w:rsidR="001565D1" w:rsidRPr="007D465C" w:rsidRDefault="001565D1" w:rsidP="00036479">
            <w:pPr>
              <w:spacing w:before="120"/>
              <w:jc w:val="center"/>
              <w:rPr>
                <w:b/>
                <w:sz w:val="26"/>
                <w:szCs w:val="26"/>
              </w:rPr>
            </w:pPr>
            <w:r w:rsidRPr="007D465C">
              <w:rPr>
                <w:i/>
                <w:sz w:val="26"/>
                <w:szCs w:val="26"/>
              </w:rPr>
              <w:t>………., ngày …….. tháng ……. năm ……..</w:t>
            </w:r>
            <w:r w:rsidRPr="007D465C">
              <w:rPr>
                <w:i/>
                <w:sz w:val="26"/>
                <w:szCs w:val="26"/>
              </w:rPr>
              <w:br/>
            </w:r>
            <w:r w:rsidRPr="007D465C">
              <w:rPr>
                <w:b/>
                <w:sz w:val="26"/>
                <w:szCs w:val="26"/>
              </w:rPr>
              <w:t>Đại diện hợp pháp của bên mời thầu</w:t>
            </w:r>
            <w:r w:rsidRPr="007D465C">
              <w:rPr>
                <w:b/>
                <w:sz w:val="26"/>
                <w:szCs w:val="26"/>
              </w:rPr>
              <w:br/>
            </w:r>
            <w:r w:rsidRPr="007D465C">
              <w:rPr>
                <w:i/>
                <w:sz w:val="26"/>
                <w:szCs w:val="26"/>
              </w:rPr>
              <w:t>(Ký, ghi rõ họ tên, chức danh và đóng dấu)</w:t>
            </w:r>
          </w:p>
        </w:tc>
      </w:tr>
    </w:tbl>
    <w:p w:rsidR="001565D1" w:rsidRPr="007D465C" w:rsidRDefault="001565D1" w:rsidP="001565D1">
      <w:pPr>
        <w:spacing w:before="120"/>
        <w:rPr>
          <w:rFonts w:ascii="Times New Roman" w:hAnsi="Times New Roman" w:cs="Times New Roman"/>
          <w:i/>
          <w:sz w:val="26"/>
          <w:szCs w:val="26"/>
        </w:rPr>
      </w:pPr>
      <w:r w:rsidRPr="007D465C">
        <w:rPr>
          <w:rFonts w:ascii="Times New Roman" w:hAnsi="Times New Roman" w:cs="Times New Roman"/>
          <w:b/>
          <w:i/>
          <w:sz w:val="26"/>
          <w:szCs w:val="26"/>
          <w:vertAlign w:val="superscript"/>
        </w:rPr>
        <w:t>1,2</w:t>
      </w:r>
      <w:r w:rsidRPr="007D465C">
        <w:rPr>
          <w:rFonts w:ascii="Times New Roman" w:hAnsi="Times New Roman" w:cs="Times New Roman"/>
          <w:i/>
          <w:sz w:val="26"/>
          <w:szCs w:val="26"/>
        </w:rPr>
        <w:t xml:space="preserve"> Ghi chính xác tên, địa chỉ bên mời thầu để làm căn cứ xuất hóa đơn</w:t>
      </w:r>
    </w:p>
    <w:p w:rsidR="001565D1" w:rsidRPr="007D465C" w:rsidRDefault="001565D1" w:rsidP="001565D1">
      <w:pPr>
        <w:spacing w:before="120"/>
        <w:rPr>
          <w:rFonts w:ascii="Times New Roman" w:hAnsi="Times New Roman" w:cs="Times New Roman"/>
          <w:sz w:val="26"/>
          <w:szCs w:val="26"/>
        </w:rPr>
      </w:pPr>
    </w:p>
    <w:p w:rsidR="00AE344C" w:rsidRDefault="00AE344C">
      <w:bookmarkStart w:id="12" w:name="_GoBack"/>
      <w:bookmarkEnd w:id="12"/>
    </w:p>
    <w:sectPr w:rsidR="00AE344C" w:rsidSect="004F2FE2">
      <w:pgSz w:w="11907" w:h="16840" w:code="9"/>
      <w:pgMar w:top="1134" w:right="1134" w:bottom="1134" w:left="1588"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5">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6">
    <w:nsid w:val="0000000D"/>
    <w:multiLevelType w:val="multilevel"/>
    <w:tmpl w:val="0000000C"/>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7">
    <w:nsid w:val="0000000F"/>
    <w:multiLevelType w:val="multilevel"/>
    <w:tmpl w:val="0000000E"/>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8">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9">
    <w:nsid w:val="00000013"/>
    <w:multiLevelType w:val="multilevel"/>
    <w:tmpl w:val="00000012"/>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10">
    <w:nsid w:val="00000015"/>
    <w:multiLevelType w:val="multilevel"/>
    <w:tmpl w:val="00000014"/>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11">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12">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13">
    <w:nsid w:val="0000001B"/>
    <w:multiLevelType w:val="multilevel"/>
    <w:tmpl w:val="0000001A"/>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14">
    <w:nsid w:val="0000001D"/>
    <w:multiLevelType w:val="multilevel"/>
    <w:tmpl w:val="0000001C"/>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15">
    <w:nsid w:val="0000001F"/>
    <w:multiLevelType w:val="multilevel"/>
    <w:tmpl w:val="0000001E"/>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16">
    <w:nsid w:val="00000021"/>
    <w:multiLevelType w:val="multilevel"/>
    <w:tmpl w:val="00000020"/>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17">
    <w:nsid w:val="00000023"/>
    <w:multiLevelType w:val="multilevel"/>
    <w:tmpl w:val="00000022"/>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D1"/>
    <w:rsid w:val="001565D1"/>
    <w:rsid w:val="004E1F86"/>
    <w:rsid w:val="004F2FE2"/>
    <w:rsid w:val="00664BB2"/>
    <w:rsid w:val="00AE3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5D1"/>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1565D1"/>
    <w:rPr>
      <w:color w:val="0066CC"/>
      <w:u w:val="single"/>
    </w:rPr>
  </w:style>
  <w:style w:type="character" w:customStyle="1" w:styleId="Bodytext2">
    <w:name w:val="Body text (2)_"/>
    <w:basedOn w:val="DefaultParagraphFont"/>
    <w:link w:val="Bodytext21"/>
    <w:rsid w:val="001565D1"/>
    <w:rPr>
      <w:rFonts w:ascii="Times New Roman" w:hAnsi="Times New Roman" w:cs="Times New Roman"/>
      <w:b/>
      <w:bCs/>
      <w:spacing w:val="4"/>
      <w:sz w:val="25"/>
      <w:szCs w:val="25"/>
      <w:shd w:val="clear" w:color="auto" w:fill="FFFFFF"/>
    </w:rPr>
  </w:style>
  <w:style w:type="character" w:customStyle="1" w:styleId="Bodytext3">
    <w:name w:val="Body text (3)_"/>
    <w:basedOn w:val="DefaultParagraphFont"/>
    <w:link w:val="Bodytext30"/>
    <w:rsid w:val="001565D1"/>
    <w:rPr>
      <w:rFonts w:ascii="Times New Roman" w:hAnsi="Times New Roman" w:cs="Times New Roman"/>
      <w:i/>
      <w:iCs/>
      <w:spacing w:val="-2"/>
      <w:sz w:val="25"/>
      <w:szCs w:val="25"/>
      <w:shd w:val="clear" w:color="auto" w:fill="FFFFFF"/>
    </w:rPr>
  </w:style>
  <w:style w:type="character" w:customStyle="1" w:styleId="Bodytext3NotItalic">
    <w:name w:val="Body text (3) + Not Italic"/>
    <w:aliases w:val="Spacing 0 pt"/>
    <w:basedOn w:val="Bodytext3"/>
    <w:rsid w:val="001565D1"/>
    <w:rPr>
      <w:rFonts w:ascii="Times New Roman" w:hAnsi="Times New Roman" w:cs="Times New Roman"/>
      <w:i/>
      <w:iCs/>
      <w:spacing w:val="1"/>
      <w:sz w:val="25"/>
      <w:szCs w:val="25"/>
      <w:shd w:val="clear" w:color="auto" w:fill="FFFFFF"/>
    </w:rPr>
  </w:style>
  <w:style w:type="character" w:customStyle="1" w:styleId="Heading3">
    <w:name w:val="Heading #3_"/>
    <w:basedOn w:val="DefaultParagraphFont"/>
    <w:link w:val="Heading30"/>
    <w:rsid w:val="001565D1"/>
    <w:rPr>
      <w:rFonts w:ascii="Times New Roman" w:hAnsi="Times New Roman" w:cs="Times New Roman"/>
      <w:b/>
      <w:bCs/>
      <w:spacing w:val="4"/>
      <w:sz w:val="25"/>
      <w:szCs w:val="25"/>
      <w:shd w:val="clear" w:color="auto" w:fill="FFFFFF"/>
    </w:rPr>
  </w:style>
  <w:style w:type="character" w:customStyle="1" w:styleId="Headerorfooter">
    <w:name w:val="Header or footer_"/>
    <w:basedOn w:val="DefaultParagraphFont"/>
    <w:link w:val="Headerorfooter0"/>
    <w:rsid w:val="001565D1"/>
    <w:rPr>
      <w:rFonts w:ascii="Times New Roman" w:hAnsi="Times New Roman" w:cs="Times New Roman"/>
      <w:spacing w:val="6"/>
      <w:sz w:val="21"/>
      <w:szCs w:val="21"/>
      <w:shd w:val="clear" w:color="auto" w:fill="FFFFFF"/>
    </w:rPr>
  </w:style>
  <w:style w:type="character" w:customStyle="1" w:styleId="Bodytext">
    <w:name w:val="Body text_"/>
    <w:basedOn w:val="DefaultParagraphFont"/>
    <w:link w:val="Bodytext1"/>
    <w:rsid w:val="001565D1"/>
    <w:rPr>
      <w:rFonts w:ascii="Times New Roman" w:hAnsi="Times New Roman" w:cs="Times New Roman"/>
      <w:spacing w:val="1"/>
      <w:sz w:val="25"/>
      <w:szCs w:val="25"/>
      <w:shd w:val="clear" w:color="auto" w:fill="FFFFFF"/>
    </w:rPr>
  </w:style>
  <w:style w:type="character" w:customStyle="1" w:styleId="BodytextItalic">
    <w:name w:val="Body text + Italic"/>
    <w:aliases w:val="Spacing 0 pt34"/>
    <w:basedOn w:val="Bodytext"/>
    <w:rsid w:val="001565D1"/>
    <w:rPr>
      <w:rFonts w:ascii="Times New Roman" w:hAnsi="Times New Roman" w:cs="Times New Roman"/>
      <w:i/>
      <w:iCs/>
      <w:spacing w:val="-2"/>
      <w:sz w:val="25"/>
      <w:szCs w:val="25"/>
      <w:shd w:val="clear" w:color="auto" w:fill="FFFFFF"/>
    </w:rPr>
  </w:style>
  <w:style w:type="character" w:customStyle="1" w:styleId="Headerorfooter2">
    <w:name w:val="Header or footer (2)_"/>
    <w:basedOn w:val="DefaultParagraphFont"/>
    <w:link w:val="Headerorfooter20"/>
    <w:rsid w:val="001565D1"/>
    <w:rPr>
      <w:rFonts w:ascii="Lucida Sans Unicode" w:hAnsi="Lucida Sans Unicode" w:cs="Lucida Sans Unicode"/>
      <w:i/>
      <w:iCs/>
      <w:noProof/>
      <w:sz w:val="20"/>
      <w:szCs w:val="20"/>
      <w:shd w:val="clear" w:color="auto" w:fill="FFFFFF"/>
    </w:rPr>
  </w:style>
  <w:style w:type="character" w:customStyle="1" w:styleId="Bodytext95pt">
    <w:name w:val="Body text + 9.5 pt"/>
    <w:aliases w:val="Bold,Spacing 0 pt33"/>
    <w:basedOn w:val="Bodytext"/>
    <w:rsid w:val="001565D1"/>
    <w:rPr>
      <w:rFonts w:ascii="Times New Roman" w:hAnsi="Times New Roman" w:cs="Times New Roman"/>
      <w:b/>
      <w:bCs/>
      <w:spacing w:val="0"/>
      <w:sz w:val="19"/>
      <w:szCs w:val="19"/>
      <w:shd w:val="clear" w:color="auto" w:fill="FFFFFF"/>
    </w:rPr>
  </w:style>
  <w:style w:type="character" w:customStyle="1" w:styleId="Bodytext4">
    <w:name w:val="Body text (4)_"/>
    <w:basedOn w:val="DefaultParagraphFont"/>
    <w:link w:val="Bodytext41"/>
    <w:rsid w:val="001565D1"/>
    <w:rPr>
      <w:rFonts w:ascii="Times New Roman" w:hAnsi="Times New Roman" w:cs="Times New Roman"/>
      <w:b/>
      <w:bCs/>
      <w:spacing w:val="4"/>
      <w:sz w:val="25"/>
      <w:szCs w:val="25"/>
      <w:shd w:val="clear" w:color="auto" w:fill="FFFFFF"/>
    </w:rPr>
  </w:style>
  <w:style w:type="character" w:customStyle="1" w:styleId="Bodytext40">
    <w:name w:val="Body text (4)"/>
    <w:basedOn w:val="Bodytext4"/>
    <w:rsid w:val="001565D1"/>
    <w:rPr>
      <w:rFonts w:ascii="Times New Roman" w:hAnsi="Times New Roman" w:cs="Times New Roman"/>
      <w:b/>
      <w:bCs/>
      <w:spacing w:val="4"/>
      <w:sz w:val="25"/>
      <w:szCs w:val="25"/>
      <w:shd w:val="clear" w:color="auto" w:fill="FFFFFF"/>
    </w:rPr>
  </w:style>
  <w:style w:type="character" w:customStyle="1" w:styleId="Heading1">
    <w:name w:val="Heading #1_"/>
    <w:basedOn w:val="DefaultParagraphFont"/>
    <w:link w:val="Heading11"/>
    <w:rsid w:val="001565D1"/>
    <w:rPr>
      <w:rFonts w:ascii="Times New Roman" w:hAnsi="Times New Roman" w:cs="Times New Roman"/>
      <w:spacing w:val="1"/>
      <w:sz w:val="25"/>
      <w:szCs w:val="25"/>
      <w:shd w:val="clear" w:color="auto" w:fill="FFFFFF"/>
    </w:rPr>
  </w:style>
  <w:style w:type="character" w:customStyle="1" w:styleId="Bodytext5">
    <w:name w:val="Body text (5)_"/>
    <w:basedOn w:val="DefaultParagraphFont"/>
    <w:link w:val="Bodytext50"/>
    <w:rsid w:val="001565D1"/>
    <w:rPr>
      <w:rFonts w:ascii="Tahoma" w:hAnsi="Tahoma" w:cs="Tahoma"/>
      <w:b/>
      <w:bCs/>
      <w:spacing w:val="-4"/>
      <w:sz w:val="8"/>
      <w:szCs w:val="8"/>
      <w:shd w:val="clear" w:color="auto" w:fill="FFFFFF"/>
    </w:rPr>
  </w:style>
  <w:style w:type="character" w:customStyle="1" w:styleId="Bodytext5TimesNewRoman">
    <w:name w:val="Body text (5) + Times New Roman"/>
    <w:aliases w:val="5 pt,Not Bold,Italic,Spacing 0 pt32"/>
    <w:basedOn w:val="Bodytext5"/>
    <w:rsid w:val="001565D1"/>
    <w:rPr>
      <w:rFonts w:ascii="Times New Roman" w:hAnsi="Times New Roman" w:cs="Times New Roman"/>
      <w:b/>
      <w:bCs/>
      <w:i/>
      <w:iCs/>
      <w:noProof/>
      <w:spacing w:val="0"/>
      <w:sz w:val="10"/>
      <w:szCs w:val="10"/>
      <w:shd w:val="clear" w:color="auto" w:fill="FFFFFF"/>
    </w:rPr>
  </w:style>
  <w:style w:type="character" w:customStyle="1" w:styleId="Headerorfooter3">
    <w:name w:val="Header or footer (3)_"/>
    <w:basedOn w:val="DefaultParagraphFont"/>
    <w:link w:val="Headerorfooter31"/>
    <w:rsid w:val="001565D1"/>
    <w:rPr>
      <w:rFonts w:ascii="Lucida Sans Unicode" w:hAnsi="Lucida Sans Unicode" w:cs="Lucida Sans Unicode"/>
      <w:i/>
      <w:iCs/>
      <w:noProof/>
      <w:sz w:val="20"/>
      <w:szCs w:val="20"/>
      <w:shd w:val="clear" w:color="auto" w:fill="FFFFFF"/>
    </w:rPr>
  </w:style>
  <w:style w:type="character" w:customStyle="1" w:styleId="Headerorfooter30">
    <w:name w:val="Header or footer (3)"/>
    <w:basedOn w:val="Headerorfooter3"/>
    <w:rsid w:val="001565D1"/>
    <w:rPr>
      <w:rFonts w:ascii="Lucida Sans Unicode" w:hAnsi="Lucida Sans Unicode" w:cs="Lucida Sans Unicode"/>
      <w:i/>
      <w:iCs/>
      <w:noProof/>
      <w:sz w:val="20"/>
      <w:szCs w:val="20"/>
      <w:shd w:val="clear" w:color="auto" w:fill="FFFFFF"/>
    </w:rPr>
  </w:style>
  <w:style w:type="character" w:customStyle="1" w:styleId="Bodytext6">
    <w:name w:val="Body text (6)_"/>
    <w:basedOn w:val="DefaultParagraphFont"/>
    <w:link w:val="Bodytext60"/>
    <w:rsid w:val="001565D1"/>
    <w:rPr>
      <w:rFonts w:ascii="Times New Roman" w:hAnsi="Times New Roman" w:cs="Times New Roman"/>
      <w:spacing w:val="2"/>
      <w:w w:val="200"/>
      <w:sz w:val="8"/>
      <w:szCs w:val="8"/>
      <w:shd w:val="clear" w:color="auto" w:fill="FFFFFF"/>
    </w:rPr>
  </w:style>
  <w:style w:type="character" w:customStyle="1" w:styleId="Bodytext2Tahoma">
    <w:name w:val="Body text (2) + Tahoma"/>
    <w:aliases w:val="5 pt1,Not Bold9,Spacing 0 pt31"/>
    <w:basedOn w:val="Bodytext2"/>
    <w:rsid w:val="001565D1"/>
    <w:rPr>
      <w:rFonts w:ascii="Tahoma" w:hAnsi="Tahoma" w:cs="Tahoma"/>
      <w:b/>
      <w:bCs/>
      <w:noProof/>
      <w:spacing w:val="0"/>
      <w:sz w:val="10"/>
      <w:szCs w:val="10"/>
      <w:shd w:val="clear" w:color="auto" w:fill="FFFFFF"/>
    </w:rPr>
  </w:style>
  <w:style w:type="character" w:customStyle="1" w:styleId="Bodytext20">
    <w:name w:val="Body text (2)"/>
    <w:basedOn w:val="Bodytext2"/>
    <w:rsid w:val="001565D1"/>
    <w:rPr>
      <w:rFonts w:ascii="Times New Roman" w:hAnsi="Times New Roman" w:cs="Times New Roman"/>
      <w:b/>
      <w:bCs/>
      <w:spacing w:val="4"/>
      <w:sz w:val="25"/>
      <w:szCs w:val="25"/>
      <w:shd w:val="clear" w:color="auto" w:fill="FFFFFF"/>
    </w:rPr>
  </w:style>
  <w:style w:type="character" w:customStyle="1" w:styleId="BodytextBold">
    <w:name w:val="Body text + Bold"/>
    <w:aliases w:val="Spacing 0 pt30"/>
    <w:basedOn w:val="Bodytext"/>
    <w:rsid w:val="001565D1"/>
    <w:rPr>
      <w:rFonts w:ascii="Times New Roman" w:hAnsi="Times New Roman" w:cs="Times New Roman"/>
      <w:b/>
      <w:bCs/>
      <w:spacing w:val="-2"/>
      <w:sz w:val="25"/>
      <w:szCs w:val="25"/>
      <w:shd w:val="clear" w:color="auto" w:fill="FFFFFF"/>
    </w:rPr>
  </w:style>
  <w:style w:type="character" w:customStyle="1" w:styleId="Bodytext24pt">
    <w:name w:val="Body text (2) + 4 pt"/>
    <w:aliases w:val="Not Bold8,Spacing 0 pt29,Scale 200%"/>
    <w:basedOn w:val="Bodytext2"/>
    <w:rsid w:val="001565D1"/>
    <w:rPr>
      <w:rFonts w:ascii="Times New Roman" w:hAnsi="Times New Roman" w:cs="Times New Roman"/>
      <w:b/>
      <w:bCs/>
      <w:spacing w:val="2"/>
      <w:w w:val="200"/>
      <w:sz w:val="8"/>
      <w:szCs w:val="8"/>
      <w:shd w:val="clear" w:color="auto" w:fill="FFFFFF"/>
    </w:rPr>
  </w:style>
  <w:style w:type="character" w:customStyle="1" w:styleId="Bodytext7">
    <w:name w:val="Body text (7)_"/>
    <w:basedOn w:val="DefaultParagraphFont"/>
    <w:link w:val="Bodytext70"/>
    <w:rsid w:val="001565D1"/>
    <w:rPr>
      <w:rFonts w:ascii="Times New Roman" w:hAnsi="Times New Roman" w:cs="Times New Roman"/>
      <w:b/>
      <w:bCs/>
      <w:i/>
      <w:iCs/>
      <w:shd w:val="clear" w:color="auto" w:fill="FFFFFF"/>
    </w:rPr>
  </w:style>
  <w:style w:type="character" w:customStyle="1" w:styleId="Bodytext8">
    <w:name w:val="Body text (8)_"/>
    <w:basedOn w:val="DefaultParagraphFont"/>
    <w:link w:val="Bodytext80"/>
    <w:rsid w:val="001565D1"/>
    <w:rPr>
      <w:rFonts w:ascii="Times New Roman" w:hAnsi="Times New Roman" w:cs="Times New Roman"/>
      <w:b/>
      <w:bCs/>
      <w:sz w:val="18"/>
      <w:szCs w:val="18"/>
      <w:shd w:val="clear" w:color="auto" w:fill="FFFFFF"/>
    </w:rPr>
  </w:style>
  <w:style w:type="character" w:customStyle="1" w:styleId="Bodytext84pt">
    <w:name w:val="Body text (8) + 4 pt"/>
    <w:aliases w:val="Not Bold7,Italic2,Spacing 0 pt28"/>
    <w:basedOn w:val="Bodytext8"/>
    <w:rsid w:val="001565D1"/>
    <w:rPr>
      <w:rFonts w:ascii="Times New Roman" w:hAnsi="Times New Roman" w:cs="Times New Roman"/>
      <w:b/>
      <w:bCs/>
      <w:i/>
      <w:iCs/>
      <w:noProof/>
      <w:spacing w:val="0"/>
      <w:sz w:val="8"/>
      <w:szCs w:val="8"/>
      <w:shd w:val="clear" w:color="auto" w:fill="FFFFFF"/>
    </w:rPr>
  </w:style>
  <w:style w:type="character" w:customStyle="1" w:styleId="Bodytext9">
    <w:name w:val="Body text (9)_"/>
    <w:basedOn w:val="DefaultParagraphFont"/>
    <w:link w:val="Bodytext90"/>
    <w:rsid w:val="001565D1"/>
    <w:rPr>
      <w:rFonts w:ascii="Times New Roman" w:hAnsi="Times New Roman" w:cs="Times New Roman"/>
      <w:b/>
      <w:bCs/>
      <w:sz w:val="19"/>
      <w:szCs w:val="19"/>
      <w:shd w:val="clear" w:color="auto" w:fill="FFFFFF"/>
    </w:rPr>
  </w:style>
  <w:style w:type="character" w:customStyle="1" w:styleId="Bodytext2Spacing0pt">
    <w:name w:val="Body text (2) + Spacing 0 pt"/>
    <w:basedOn w:val="Bodytext2"/>
    <w:rsid w:val="001565D1"/>
    <w:rPr>
      <w:rFonts w:ascii="Times New Roman" w:hAnsi="Times New Roman" w:cs="Times New Roman"/>
      <w:b/>
      <w:bCs/>
      <w:spacing w:val="2"/>
      <w:sz w:val="25"/>
      <w:szCs w:val="25"/>
      <w:shd w:val="clear" w:color="auto" w:fill="FFFFFF"/>
    </w:rPr>
  </w:style>
  <w:style w:type="character" w:customStyle="1" w:styleId="Bodytext2Spacing0pt1">
    <w:name w:val="Body text (2) + Spacing 0 pt1"/>
    <w:basedOn w:val="Bodytext2"/>
    <w:rsid w:val="001565D1"/>
    <w:rPr>
      <w:rFonts w:ascii="Times New Roman" w:hAnsi="Times New Roman" w:cs="Times New Roman"/>
      <w:b/>
      <w:bCs/>
      <w:spacing w:val="2"/>
      <w:sz w:val="25"/>
      <w:szCs w:val="25"/>
      <w:u w:val="single"/>
      <w:shd w:val="clear" w:color="auto" w:fill="FFFFFF"/>
    </w:rPr>
  </w:style>
  <w:style w:type="character" w:customStyle="1" w:styleId="Bodytext0">
    <w:name w:val="Body text"/>
    <w:basedOn w:val="Bodytext"/>
    <w:rsid w:val="001565D1"/>
    <w:rPr>
      <w:rFonts w:ascii="Times New Roman" w:hAnsi="Times New Roman" w:cs="Times New Roman"/>
      <w:spacing w:val="1"/>
      <w:sz w:val="25"/>
      <w:szCs w:val="25"/>
      <w:shd w:val="clear" w:color="auto" w:fill="FFFFFF"/>
    </w:rPr>
  </w:style>
  <w:style w:type="character" w:customStyle="1" w:styleId="Bodytext3NotItalic2">
    <w:name w:val="Body text (3) + Not Italic2"/>
    <w:aliases w:val="Spacing 0 pt27"/>
    <w:basedOn w:val="Bodytext3"/>
    <w:rsid w:val="001565D1"/>
    <w:rPr>
      <w:rFonts w:ascii="Times New Roman" w:hAnsi="Times New Roman" w:cs="Times New Roman"/>
      <w:i/>
      <w:iCs/>
      <w:spacing w:val="1"/>
      <w:sz w:val="25"/>
      <w:szCs w:val="25"/>
      <w:shd w:val="clear" w:color="auto" w:fill="FFFFFF"/>
    </w:rPr>
  </w:style>
  <w:style w:type="character" w:customStyle="1" w:styleId="Bodytext10">
    <w:name w:val="Body text (10)_"/>
    <w:basedOn w:val="DefaultParagraphFont"/>
    <w:link w:val="Bodytext100"/>
    <w:rsid w:val="001565D1"/>
    <w:rPr>
      <w:rFonts w:ascii="Times New Roman" w:hAnsi="Times New Roman" w:cs="Times New Roman"/>
      <w:b/>
      <w:bCs/>
      <w:i/>
      <w:iCs/>
      <w:spacing w:val="3"/>
      <w:shd w:val="clear" w:color="auto" w:fill="FFFFFF"/>
    </w:rPr>
  </w:style>
  <w:style w:type="character" w:customStyle="1" w:styleId="Bodytext10125pt">
    <w:name w:val="Body text (10) + 12.5 pt"/>
    <w:aliases w:val="Not Bold6,Not Italic,Spacing 0 pt26"/>
    <w:basedOn w:val="Bodytext10"/>
    <w:rsid w:val="001565D1"/>
    <w:rPr>
      <w:rFonts w:ascii="Times New Roman" w:hAnsi="Times New Roman" w:cs="Times New Roman"/>
      <w:b/>
      <w:bCs/>
      <w:i/>
      <w:iCs/>
      <w:spacing w:val="2"/>
      <w:sz w:val="25"/>
      <w:szCs w:val="25"/>
      <w:shd w:val="clear" w:color="auto" w:fill="FFFFFF"/>
    </w:rPr>
  </w:style>
  <w:style w:type="character" w:customStyle="1" w:styleId="Bodytext10Spacing0pt">
    <w:name w:val="Body text (10) + Spacing 0 pt"/>
    <w:basedOn w:val="Bodytext10"/>
    <w:rsid w:val="001565D1"/>
    <w:rPr>
      <w:rFonts w:ascii="Times New Roman" w:hAnsi="Times New Roman" w:cs="Times New Roman"/>
      <w:b/>
      <w:bCs/>
      <w:i/>
      <w:iCs/>
      <w:spacing w:val="0"/>
      <w:shd w:val="clear" w:color="auto" w:fill="FFFFFF"/>
    </w:rPr>
  </w:style>
  <w:style w:type="character" w:customStyle="1" w:styleId="Bodytext10Spacing0pt1">
    <w:name w:val="Body text (10) + Spacing 0 pt1"/>
    <w:basedOn w:val="Bodytext10"/>
    <w:rsid w:val="001565D1"/>
    <w:rPr>
      <w:rFonts w:ascii="Times New Roman" w:hAnsi="Times New Roman" w:cs="Times New Roman"/>
      <w:b/>
      <w:bCs/>
      <w:i/>
      <w:iCs/>
      <w:spacing w:val="0"/>
      <w:u w:val="single"/>
      <w:shd w:val="clear" w:color="auto" w:fill="FFFFFF"/>
    </w:rPr>
  </w:style>
  <w:style w:type="character" w:customStyle="1" w:styleId="Bodytext10125pt3">
    <w:name w:val="Body text (10) + 12.5 pt3"/>
    <w:aliases w:val="Not Bold5,Not Italic5,Spacing 0 pt25"/>
    <w:basedOn w:val="Bodytext10"/>
    <w:rsid w:val="001565D1"/>
    <w:rPr>
      <w:rFonts w:ascii="Times New Roman" w:hAnsi="Times New Roman" w:cs="Times New Roman"/>
      <w:b/>
      <w:bCs/>
      <w:i/>
      <w:iCs/>
      <w:spacing w:val="2"/>
      <w:sz w:val="25"/>
      <w:szCs w:val="25"/>
      <w:u w:val="single"/>
      <w:shd w:val="clear" w:color="auto" w:fill="FFFFFF"/>
    </w:rPr>
  </w:style>
  <w:style w:type="character" w:customStyle="1" w:styleId="Bodytext17">
    <w:name w:val="Body text (17)_"/>
    <w:basedOn w:val="DefaultParagraphFont"/>
    <w:link w:val="Bodytext171"/>
    <w:rsid w:val="001565D1"/>
    <w:rPr>
      <w:rFonts w:ascii="Times New Roman" w:hAnsi="Times New Roman" w:cs="Times New Roman"/>
      <w:b/>
      <w:bCs/>
      <w:spacing w:val="3"/>
      <w:sz w:val="25"/>
      <w:szCs w:val="25"/>
      <w:shd w:val="clear" w:color="auto" w:fill="FFFFFF"/>
    </w:rPr>
  </w:style>
  <w:style w:type="character" w:customStyle="1" w:styleId="Bodytext170">
    <w:name w:val="Body text (17)"/>
    <w:basedOn w:val="Bodytext17"/>
    <w:rsid w:val="001565D1"/>
    <w:rPr>
      <w:rFonts w:ascii="Times New Roman" w:hAnsi="Times New Roman" w:cs="Times New Roman"/>
      <w:b/>
      <w:bCs/>
      <w:spacing w:val="3"/>
      <w:sz w:val="25"/>
      <w:szCs w:val="25"/>
      <w:u w:val="single"/>
      <w:shd w:val="clear" w:color="auto" w:fill="FFFFFF"/>
    </w:rPr>
  </w:style>
  <w:style w:type="character" w:customStyle="1" w:styleId="Heading5">
    <w:name w:val="Heading #5_"/>
    <w:basedOn w:val="DefaultParagraphFont"/>
    <w:link w:val="Heading50"/>
    <w:rsid w:val="001565D1"/>
    <w:rPr>
      <w:rFonts w:ascii="Times New Roman" w:hAnsi="Times New Roman" w:cs="Times New Roman"/>
      <w:spacing w:val="1"/>
      <w:sz w:val="25"/>
      <w:szCs w:val="25"/>
      <w:shd w:val="clear" w:color="auto" w:fill="FFFFFF"/>
    </w:rPr>
  </w:style>
  <w:style w:type="character" w:customStyle="1" w:styleId="Bodytext16">
    <w:name w:val="Body text (16)_"/>
    <w:basedOn w:val="DefaultParagraphFont"/>
    <w:link w:val="Bodytext160"/>
    <w:rsid w:val="001565D1"/>
    <w:rPr>
      <w:rFonts w:ascii="Times New Roman" w:hAnsi="Times New Roman" w:cs="Times New Roman"/>
      <w:b/>
      <w:bCs/>
      <w:spacing w:val="5"/>
      <w:sz w:val="23"/>
      <w:szCs w:val="23"/>
      <w:shd w:val="clear" w:color="auto" w:fill="FFFFFF"/>
    </w:rPr>
  </w:style>
  <w:style w:type="character" w:customStyle="1" w:styleId="Bodytext16125pt">
    <w:name w:val="Body text (16) + 12.5 pt"/>
    <w:aliases w:val="Not Bold4,Spacing 0 pt24"/>
    <w:basedOn w:val="Bodytext16"/>
    <w:rsid w:val="001565D1"/>
    <w:rPr>
      <w:rFonts w:ascii="Times New Roman" w:hAnsi="Times New Roman" w:cs="Times New Roman"/>
      <w:b/>
      <w:bCs/>
      <w:spacing w:val="2"/>
      <w:sz w:val="25"/>
      <w:szCs w:val="25"/>
      <w:shd w:val="clear" w:color="auto" w:fill="FFFFFF"/>
    </w:rPr>
  </w:style>
  <w:style w:type="character" w:customStyle="1" w:styleId="BodytextSpacing0pt">
    <w:name w:val="Body text + Spacing 0 pt"/>
    <w:basedOn w:val="Bodytext"/>
    <w:rsid w:val="001565D1"/>
    <w:rPr>
      <w:rFonts w:ascii="Times New Roman" w:hAnsi="Times New Roman" w:cs="Times New Roman"/>
      <w:spacing w:val="2"/>
      <w:sz w:val="25"/>
      <w:szCs w:val="25"/>
      <w:shd w:val="clear" w:color="auto" w:fill="FFFFFF"/>
    </w:rPr>
  </w:style>
  <w:style w:type="character" w:customStyle="1" w:styleId="Bodytext11">
    <w:name w:val="Body text (11)_"/>
    <w:basedOn w:val="DefaultParagraphFont"/>
    <w:link w:val="Bodytext110"/>
    <w:rsid w:val="001565D1"/>
    <w:rPr>
      <w:rFonts w:ascii="Times New Roman" w:hAnsi="Times New Roman" w:cs="Times New Roman"/>
      <w:spacing w:val="16"/>
      <w:shd w:val="clear" w:color="auto" w:fill="FFFFFF"/>
    </w:rPr>
  </w:style>
  <w:style w:type="character" w:customStyle="1" w:styleId="Bodytext11115pt">
    <w:name w:val="Body text (11) + 11.5 pt"/>
    <w:aliases w:val="Bold5,Spacing 0 pt23"/>
    <w:basedOn w:val="Bodytext11"/>
    <w:rsid w:val="001565D1"/>
    <w:rPr>
      <w:rFonts w:ascii="Times New Roman" w:hAnsi="Times New Roman" w:cs="Times New Roman"/>
      <w:b/>
      <w:bCs/>
      <w:spacing w:val="0"/>
      <w:sz w:val="23"/>
      <w:szCs w:val="23"/>
      <w:shd w:val="clear" w:color="auto" w:fill="FFFFFF"/>
    </w:rPr>
  </w:style>
  <w:style w:type="character" w:customStyle="1" w:styleId="Headerorfooter4">
    <w:name w:val="Header or footer (4)_"/>
    <w:basedOn w:val="DefaultParagraphFont"/>
    <w:link w:val="Headerorfooter40"/>
    <w:rsid w:val="001565D1"/>
    <w:rPr>
      <w:rFonts w:ascii="Times New Roman" w:hAnsi="Times New Roman" w:cs="Times New Roman"/>
      <w:b/>
      <w:bCs/>
      <w:spacing w:val="11"/>
      <w:sz w:val="20"/>
      <w:szCs w:val="20"/>
      <w:shd w:val="clear" w:color="auto" w:fill="FFFFFF"/>
    </w:rPr>
  </w:style>
  <w:style w:type="character" w:customStyle="1" w:styleId="Headerorfooter5">
    <w:name w:val="Header or footer (5)_"/>
    <w:basedOn w:val="DefaultParagraphFont"/>
    <w:link w:val="Headerorfooter51"/>
    <w:rsid w:val="001565D1"/>
    <w:rPr>
      <w:rFonts w:ascii="Times New Roman" w:hAnsi="Times New Roman" w:cs="Times New Roman"/>
      <w:b/>
      <w:bCs/>
      <w:spacing w:val="3"/>
      <w:sz w:val="25"/>
      <w:szCs w:val="25"/>
      <w:shd w:val="clear" w:color="auto" w:fill="FFFFFF"/>
    </w:rPr>
  </w:style>
  <w:style w:type="character" w:customStyle="1" w:styleId="Heading72">
    <w:name w:val="Heading #7 (2)_"/>
    <w:basedOn w:val="DefaultParagraphFont"/>
    <w:link w:val="Heading720"/>
    <w:rsid w:val="001565D1"/>
    <w:rPr>
      <w:rFonts w:ascii="Times New Roman" w:hAnsi="Times New Roman" w:cs="Times New Roman"/>
      <w:spacing w:val="1"/>
      <w:sz w:val="25"/>
      <w:szCs w:val="25"/>
      <w:shd w:val="clear" w:color="auto" w:fill="FFFFFF"/>
    </w:rPr>
  </w:style>
  <w:style w:type="character" w:customStyle="1" w:styleId="Heading724pt">
    <w:name w:val="Heading #7 (2) + 4 pt"/>
    <w:aliases w:val="Spacing 0 pt22"/>
    <w:basedOn w:val="Heading72"/>
    <w:rsid w:val="001565D1"/>
    <w:rPr>
      <w:rFonts w:ascii="Times New Roman" w:hAnsi="Times New Roman" w:cs="Times New Roman"/>
      <w:spacing w:val="0"/>
      <w:sz w:val="8"/>
      <w:szCs w:val="8"/>
      <w:shd w:val="clear" w:color="auto" w:fill="FFFFFF"/>
    </w:rPr>
  </w:style>
  <w:style w:type="character" w:customStyle="1" w:styleId="Bodytext22">
    <w:name w:val="Body text2"/>
    <w:basedOn w:val="Bodytext"/>
    <w:rsid w:val="001565D1"/>
    <w:rPr>
      <w:rFonts w:ascii="Times New Roman" w:hAnsi="Times New Roman" w:cs="Times New Roman"/>
      <w:spacing w:val="1"/>
      <w:sz w:val="25"/>
      <w:szCs w:val="25"/>
      <w:u w:val="single"/>
      <w:shd w:val="clear" w:color="auto" w:fill="FFFFFF"/>
    </w:rPr>
  </w:style>
  <w:style w:type="character" w:customStyle="1" w:styleId="Bodytext4Spacing0pt">
    <w:name w:val="Body text (4) + Spacing 0 pt"/>
    <w:basedOn w:val="Bodytext4"/>
    <w:rsid w:val="001565D1"/>
    <w:rPr>
      <w:rFonts w:ascii="Times New Roman" w:hAnsi="Times New Roman" w:cs="Times New Roman"/>
      <w:b/>
      <w:bCs/>
      <w:spacing w:val="10"/>
      <w:sz w:val="25"/>
      <w:szCs w:val="25"/>
      <w:u w:val="single"/>
      <w:shd w:val="clear" w:color="auto" w:fill="FFFFFF"/>
    </w:rPr>
  </w:style>
  <w:style w:type="character" w:customStyle="1" w:styleId="Footnote">
    <w:name w:val="Footnote_"/>
    <w:basedOn w:val="DefaultParagraphFont"/>
    <w:link w:val="Footnote0"/>
    <w:rsid w:val="001565D1"/>
    <w:rPr>
      <w:rFonts w:ascii="Times New Roman" w:hAnsi="Times New Roman" w:cs="Times New Roman"/>
      <w:i/>
      <w:iCs/>
      <w:spacing w:val="-2"/>
      <w:sz w:val="25"/>
      <w:szCs w:val="25"/>
      <w:shd w:val="clear" w:color="auto" w:fill="FFFFFF"/>
    </w:rPr>
  </w:style>
  <w:style w:type="character" w:customStyle="1" w:styleId="FootnoteNotItalic">
    <w:name w:val="Footnote + Not Italic"/>
    <w:aliases w:val="Spacing 0 pt21"/>
    <w:basedOn w:val="Footnote"/>
    <w:rsid w:val="001565D1"/>
    <w:rPr>
      <w:rFonts w:ascii="Times New Roman" w:hAnsi="Times New Roman" w:cs="Times New Roman"/>
      <w:i/>
      <w:iCs/>
      <w:spacing w:val="1"/>
      <w:sz w:val="25"/>
      <w:szCs w:val="25"/>
      <w:shd w:val="clear" w:color="auto" w:fill="FFFFFF"/>
    </w:rPr>
  </w:style>
  <w:style w:type="character" w:customStyle="1" w:styleId="Footnote2">
    <w:name w:val="Footnote (2)_"/>
    <w:basedOn w:val="DefaultParagraphFont"/>
    <w:link w:val="Footnote20"/>
    <w:rsid w:val="001565D1"/>
    <w:rPr>
      <w:rFonts w:ascii="Times New Roman" w:hAnsi="Times New Roman" w:cs="Times New Roman"/>
      <w:spacing w:val="1"/>
      <w:sz w:val="25"/>
      <w:szCs w:val="25"/>
      <w:shd w:val="clear" w:color="auto" w:fill="FFFFFF"/>
    </w:rPr>
  </w:style>
  <w:style w:type="character" w:customStyle="1" w:styleId="Footnote2Italic">
    <w:name w:val="Footnote (2) + Italic"/>
    <w:aliases w:val="Spacing 0 pt20"/>
    <w:basedOn w:val="Footnote2"/>
    <w:rsid w:val="001565D1"/>
    <w:rPr>
      <w:rFonts w:ascii="Times New Roman" w:hAnsi="Times New Roman" w:cs="Times New Roman"/>
      <w:i/>
      <w:iCs/>
      <w:spacing w:val="-2"/>
      <w:sz w:val="25"/>
      <w:szCs w:val="25"/>
      <w:shd w:val="clear" w:color="auto" w:fill="FFFFFF"/>
    </w:rPr>
  </w:style>
  <w:style w:type="character" w:customStyle="1" w:styleId="Headerorfooter6">
    <w:name w:val="Header or footer (6)_"/>
    <w:basedOn w:val="DefaultParagraphFont"/>
    <w:link w:val="Headerorfooter60"/>
    <w:rsid w:val="001565D1"/>
    <w:rPr>
      <w:rFonts w:ascii="Times New Roman" w:hAnsi="Times New Roman" w:cs="Times New Roman"/>
      <w:b/>
      <w:bCs/>
      <w:i/>
      <w:iCs/>
      <w:spacing w:val="4"/>
      <w:shd w:val="clear" w:color="auto" w:fill="FFFFFF"/>
    </w:rPr>
  </w:style>
  <w:style w:type="character" w:customStyle="1" w:styleId="Headerorfooter6NotBold">
    <w:name w:val="Header or footer (6) + Not Bold"/>
    <w:aliases w:val="Not Italic4,Spacing 0 pt19"/>
    <w:basedOn w:val="Headerorfooter6"/>
    <w:rsid w:val="001565D1"/>
    <w:rPr>
      <w:rFonts w:ascii="Times New Roman" w:hAnsi="Times New Roman" w:cs="Times New Roman"/>
      <w:b/>
      <w:bCs/>
      <w:i/>
      <w:iCs/>
      <w:noProof/>
      <w:spacing w:val="0"/>
      <w:shd w:val="clear" w:color="auto" w:fill="FFFFFF"/>
    </w:rPr>
  </w:style>
  <w:style w:type="character" w:customStyle="1" w:styleId="Bodytext311pt">
    <w:name w:val="Body text (3) + 11 pt"/>
    <w:aliases w:val="Bold4,Spacing 0 pt18"/>
    <w:basedOn w:val="Bodytext3"/>
    <w:rsid w:val="001565D1"/>
    <w:rPr>
      <w:rFonts w:ascii="Times New Roman" w:hAnsi="Times New Roman" w:cs="Times New Roman"/>
      <w:b/>
      <w:bCs/>
      <w:i/>
      <w:iCs/>
      <w:spacing w:val="0"/>
      <w:sz w:val="22"/>
      <w:szCs w:val="22"/>
      <w:shd w:val="clear" w:color="auto" w:fill="FFFFFF"/>
    </w:rPr>
  </w:style>
  <w:style w:type="character" w:customStyle="1" w:styleId="Headerorfooter50">
    <w:name w:val="Header or footer (5)"/>
    <w:basedOn w:val="Headerorfooter5"/>
    <w:rsid w:val="001565D1"/>
    <w:rPr>
      <w:rFonts w:ascii="Times New Roman" w:hAnsi="Times New Roman" w:cs="Times New Roman"/>
      <w:b/>
      <w:bCs/>
      <w:spacing w:val="3"/>
      <w:sz w:val="25"/>
      <w:szCs w:val="25"/>
      <w:u w:val="single"/>
      <w:shd w:val="clear" w:color="auto" w:fill="FFFFFF"/>
    </w:rPr>
  </w:style>
  <w:style w:type="character" w:customStyle="1" w:styleId="Heading7">
    <w:name w:val="Heading #7_"/>
    <w:basedOn w:val="DefaultParagraphFont"/>
    <w:link w:val="Heading70"/>
    <w:rsid w:val="001565D1"/>
    <w:rPr>
      <w:rFonts w:ascii="Times New Roman" w:hAnsi="Times New Roman" w:cs="Times New Roman"/>
      <w:i/>
      <w:iCs/>
      <w:spacing w:val="-2"/>
      <w:sz w:val="25"/>
      <w:szCs w:val="25"/>
      <w:shd w:val="clear" w:color="auto" w:fill="FFFFFF"/>
    </w:rPr>
  </w:style>
  <w:style w:type="character" w:customStyle="1" w:styleId="Heading7NotItalic">
    <w:name w:val="Heading #7 + Not Italic"/>
    <w:aliases w:val="Spacing 0 pt17"/>
    <w:basedOn w:val="Heading7"/>
    <w:rsid w:val="001565D1"/>
    <w:rPr>
      <w:rFonts w:ascii="Times New Roman" w:hAnsi="Times New Roman" w:cs="Times New Roman"/>
      <w:i/>
      <w:iCs/>
      <w:noProof/>
      <w:spacing w:val="1"/>
      <w:sz w:val="25"/>
      <w:szCs w:val="25"/>
      <w:shd w:val="clear" w:color="auto" w:fill="FFFFFF"/>
    </w:rPr>
  </w:style>
  <w:style w:type="character" w:customStyle="1" w:styleId="Headerorfooter7">
    <w:name w:val="Header or footer (7)_"/>
    <w:basedOn w:val="DefaultParagraphFont"/>
    <w:link w:val="Headerorfooter70"/>
    <w:rsid w:val="001565D1"/>
    <w:rPr>
      <w:rFonts w:ascii="Times New Roman" w:hAnsi="Times New Roman" w:cs="Times New Roman"/>
      <w:b/>
      <w:bCs/>
      <w:i/>
      <w:iCs/>
      <w:shd w:val="clear" w:color="auto" w:fill="FFFFFF"/>
    </w:rPr>
  </w:style>
  <w:style w:type="character" w:customStyle="1" w:styleId="Headerorfooter724pt">
    <w:name w:val="Header or footer (7) + 24 pt"/>
    <w:aliases w:val="Not Italic3,Spacing 0 pt16"/>
    <w:basedOn w:val="Headerorfooter7"/>
    <w:rsid w:val="001565D1"/>
    <w:rPr>
      <w:rFonts w:ascii="Times New Roman" w:hAnsi="Times New Roman" w:cs="Times New Roman"/>
      <w:b/>
      <w:bCs/>
      <w:i/>
      <w:iCs/>
      <w:spacing w:val="0"/>
      <w:sz w:val="48"/>
      <w:szCs w:val="48"/>
      <w:shd w:val="clear" w:color="auto" w:fill="FFFFFF"/>
    </w:rPr>
  </w:style>
  <w:style w:type="character" w:customStyle="1" w:styleId="Heading6">
    <w:name w:val="Heading #6_"/>
    <w:basedOn w:val="DefaultParagraphFont"/>
    <w:link w:val="Heading60"/>
    <w:rsid w:val="001565D1"/>
    <w:rPr>
      <w:rFonts w:ascii="Times New Roman" w:hAnsi="Times New Roman" w:cs="Times New Roman"/>
      <w:b/>
      <w:bCs/>
      <w:spacing w:val="2"/>
      <w:sz w:val="25"/>
      <w:szCs w:val="25"/>
      <w:shd w:val="clear" w:color="auto" w:fill="FFFFFF"/>
    </w:rPr>
  </w:style>
  <w:style w:type="character" w:customStyle="1" w:styleId="Headerorfooter8">
    <w:name w:val="Header or footer (8)_"/>
    <w:basedOn w:val="DefaultParagraphFont"/>
    <w:link w:val="Headerorfooter80"/>
    <w:rsid w:val="001565D1"/>
    <w:rPr>
      <w:rFonts w:ascii="Times New Roman" w:hAnsi="Times New Roman" w:cs="Times New Roman"/>
      <w:b/>
      <w:bCs/>
      <w:i/>
      <w:iCs/>
      <w:spacing w:val="-2"/>
      <w:sz w:val="25"/>
      <w:szCs w:val="25"/>
      <w:shd w:val="clear" w:color="auto" w:fill="FFFFFF"/>
    </w:rPr>
  </w:style>
  <w:style w:type="character" w:customStyle="1" w:styleId="Bodytext10125pt2">
    <w:name w:val="Body text (10) + 12.5 pt2"/>
    <w:aliases w:val="Not Bold3,Spacing 0 pt15"/>
    <w:basedOn w:val="Bodytext10"/>
    <w:rsid w:val="001565D1"/>
    <w:rPr>
      <w:rFonts w:ascii="Times New Roman" w:hAnsi="Times New Roman" w:cs="Times New Roman"/>
      <w:b/>
      <w:bCs/>
      <w:i/>
      <w:iCs/>
      <w:spacing w:val="-2"/>
      <w:sz w:val="25"/>
      <w:szCs w:val="25"/>
      <w:shd w:val="clear" w:color="auto" w:fill="FFFFFF"/>
    </w:rPr>
  </w:style>
  <w:style w:type="character" w:customStyle="1" w:styleId="BodytextTahoma">
    <w:name w:val="Body text + Tahoma"/>
    <w:aliases w:val="7 pt,Bold3,Spacing 0 pt14"/>
    <w:basedOn w:val="Bodytext"/>
    <w:rsid w:val="001565D1"/>
    <w:rPr>
      <w:rFonts w:ascii="Tahoma" w:hAnsi="Tahoma" w:cs="Tahoma"/>
      <w:b/>
      <w:bCs/>
      <w:spacing w:val="14"/>
      <w:sz w:val="14"/>
      <w:szCs w:val="14"/>
      <w:shd w:val="clear" w:color="auto" w:fill="FFFFFF"/>
    </w:rPr>
  </w:style>
  <w:style w:type="character" w:customStyle="1" w:styleId="Bodytext18">
    <w:name w:val="Body text (18)_"/>
    <w:basedOn w:val="DefaultParagraphFont"/>
    <w:link w:val="Bodytext180"/>
    <w:rsid w:val="001565D1"/>
    <w:rPr>
      <w:rFonts w:ascii="Times New Roman" w:hAnsi="Times New Roman" w:cs="Times New Roman"/>
      <w:spacing w:val="-17"/>
      <w:w w:val="200"/>
      <w:sz w:val="9"/>
      <w:szCs w:val="9"/>
      <w:shd w:val="clear" w:color="auto" w:fill="FFFFFF"/>
    </w:rPr>
  </w:style>
  <w:style w:type="character" w:customStyle="1" w:styleId="Bodytext4pt">
    <w:name w:val="Body text + 4 pt"/>
    <w:aliases w:val="Spacing 0 pt13,Scale 200%1"/>
    <w:basedOn w:val="Bodytext"/>
    <w:rsid w:val="001565D1"/>
    <w:rPr>
      <w:rFonts w:ascii="Times New Roman" w:hAnsi="Times New Roman" w:cs="Times New Roman"/>
      <w:spacing w:val="0"/>
      <w:w w:val="200"/>
      <w:sz w:val="8"/>
      <w:szCs w:val="8"/>
      <w:shd w:val="clear" w:color="auto" w:fill="FFFFFF"/>
    </w:rPr>
  </w:style>
  <w:style w:type="character" w:customStyle="1" w:styleId="Footnote3">
    <w:name w:val="Footnote (3)_"/>
    <w:basedOn w:val="DefaultParagraphFont"/>
    <w:link w:val="Footnote30"/>
    <w:rsid w:val="001565D1"/>
    <w:rPr>
      <w:rFonts w:ascii="Times New Roman" w:hAnsi="Times New Roman" w:cs="Times New Roman"/>
      <w:b/>
      <w:bCs/>
      <w:i/>
      <w:iCs/>
      <w:shd w:val="clear" w:color="auto" w:fill="FFFFFF"/>
    </w:rPr>
  </w:style>
  <w:style w:type="character" w:customStyle="1" w:styleId="Bodytext6Spacing0pt">
    <w:name w:val="Body text (6) + Spacing 0 pt"/>
    <w:basedOn w:val="Bodytext6"/>
    <w:rsid w:val="001565D1"/>
    <w:rPr>
      <w:rFonts w:ascii="Times New Roman" w:hAnsi="Times New Roman" w:cs="Times New Roman"/>
      <w:spacing w:val="0"/>
      <w:w w:val="200"/>
      <w:sz w:val="8"/>
      <w:szCs w:val="8"/>
      <w:shd w:val="clear" w:color="auto" w:fill="FFFFFF"/>
    </w:rPr>
  </w:style>
  <w:style w:type="character" w:customStyle="1" w:styleId="Heading2">
    <w:name w:val="Heading #2_"/>
    <w:basedOn w:val="DefaultParagraphFont"/>
    <w:link w:val="Heading21"/>
    <w:rsid w:val="001565D1"/>
    <w:rPr>
      <w:rFonts w:ascii="Times New Roman" w:hAnsi="Times New Roman" w:cs="Times New Roman"/>
      <w:spacing w:val="1"/>
      <w:sz w:val="25"/>
      <w:szCs w:val="25"/>
      <w:shd w:val="clear" w:color="auto" w:fill="FFFFFF"/>
    </w:rPr>
  </w:style>
  <w:style w:type="character" w:customStyle="1" w:styleId="Heading20">
    <w:name w:val="Heading #2"/>
    <w:basedOn w:val="Heading2"/>
    <w:rsid w:val="001565D1"/>
    <w:rPr>
      <w:rFonts w:ascii="Times New Roman" w:hAnsi="Times New Roman" w:cs="Times New Roman"/>
      <w:spacing w:val="1"/>
      <w:sz w:val="25"/>
      <w:szCs w:val="25"/>
      <w:shd w:val="clear" w:color="auto" w:fill="FFFFFF"/>
    </w:rPr>
  </w:style>
  <w:style w:type="character" w:customStyle="1" w:styleId="BodytextVerdana">
    <w:name w:val="Body text + Verdana"/>
    <w:aliases w:val="7.5 pt,Bold2,Spacing 0 pt12"/>
    <w:basedOn w:val="Bodytext"/>
    <w:rsid w:val="001565D1"/>
    <w:rPr>
      <w:rFonts w:ascii="Verdana" w:hAnsi="Verdana" w:cs="Verdana"/>
      <w:b/>
      <w:bCs/>
      <w:spacing w:val="11"/>
      <w:sz w:val="15"/>
      <w:szCs w:val="15"/>
      <w:shd w:val="clear" w:color="auto" w:fill="FFFFFF"/>
    </w:rPr>
  </w:style>
  <w:style w:type="character" w:customStyle="1" w:styleId="Bodytext3Spacing1pt">
    <w:name w:val="Body text (3) + Spacing 1 pt"/>
    <w:basedOn w:val="Bodytext3"/>
    <w:rsid w:val="001565D1"/>
    <w:rPr>
      <w:rFonts w:ascii="Times New Roman" w:hAnsi="Times New Roman" w:cs="Times New Roman"/>
      <w:i/>
      <w:iCs/>
      <w:spacing w:val="24"/>
      <w:sz w:val="25"/>
      <w:szCs w:val="25"/>
      <w:shd w:val="clear" w:color="auto" w:fill="FFFFFF"/>
    </w:rPr>
  </w:style>
  <w:style w:type="character" w:customStyle="1" w:styleId="Heading10">
    <w:name w:val="Heading #1"/>
    <w:basedOn w:val="Heading1"/>
    <w:rsid w:val="001565D1"/>
    <w:rPr>
      <w:rFonts w:ascii="Times New Roman" w:hAnsi="Times New Roman" w:cs="Times New Roman"/>
      <w:spacing w:val="1"/>
      <w:sz w:val="25"/>
      <w:szCs w:val="25"/>
      <w:shd w:val="clear" w:color="auto" w:fill="FFFFFF"/>
    </w:rPr>
  </w:style>
  <w:style w:type="character" w:customStyle="1" w:styleId="Footnote4">
    <w:name w:val="Footnote (4)_"/>
    <w:basedOn w:val="DefaultParagraphFont"/>
    <w:link w:val="Footnote40"/>
    <w:rsid w:val="001565D1"/>
    <w:rPr>
      <w:rFonts w:ascii="Times New Roman" w:hAnsi="Times New Roman" w:cs="Times New Roman"/>
      <w:b/>
      <w:bCs/>
      <w:spacing w:val="2"/>
      <w:sz w:val="25"/>
      <w:szCs w:val="25"/>
      <w:shd w:val="clear" w:color="auto" w:fill="FFFFFF"/>
    </w:rPr>
  </w:style>
  <w:style w:type="character" w:customStyle="1" w:styleId="Bodytext19">
    <w:name w:val="Body text (19)_"/>
    <w:basedOn w:val="DefaultParagraphFont"/>
    <w:link w:val="Bodytext190"/>
    <w:rsid w:val="001565D1"/>
    <w:rPr>
      <w:rFonts w:ascii="Consolas" w:hAnsi="Consolas" w:cs="Consolas"/>
      <w:spacing w:val="-10"/>
      <w:sz w:val="8"/>
      <w:szCs w:val="8"/>
      <w:shd w:val="clear" w:color="auto" w:fill="FFFFFF"/>
    </w:rPr>
  </w:style>
  <w:style w:type="character" w:customStyle="1" w:styleId="Bodytext19TimesNewRoman">
    <w:name w:val="Body text (19) + Times New Roman"/>
    <w:aliases w:val="4.5 pt,Italic1,Spacing 0 pt11"/>
    <w:basedOn w:val="Bodytext19"/>
    <w:rsid w:val="001565D1"/>
    <w:rPr>
      <w:rFonts w:ascii="Times New Roman" w:hAnsi="Times New Roman" w:cs="Times New Roman"/>
      <w:i/>
      <w:iCs/>
      <w:spacing w:val="-5"/>
      <w:sz w:val="9"/>
      <w:szCs w:val="9"/>
      <w:shd w:val="clear" w:color="auto" w:fill="FFFFFF"/>
    </w:rPr>
  </w:style>
  <w:style w:type="character" w:customStyle="1" w:styleId="Bodytext19TimesNewRoman1">
    <w:name w:val="Body text (19) + Times New Roman1"/>
    <w:aliases w:val="8 pt,Spacing 0 pt10"/>
    <w:basedOn w:val="Bodytext19"/>
    <w:rsid w:val="001565D1"/>
    <w:rPr>
      <w:rFonts w:ascii="Times New Roman" w:hAnsi="Times New Roman" w:cs="Times New Roman"/>
      <w:noProof/>
      <w:spacing w:val="0"/>
      <w:sz w:val="16"/>
      <w:szCs w:val="16"/>
      <w:shd w:val="clear" w:color="auto" w:fill="FFFFFF"/>
    </w:rPr>
  </w:style>
  <w:style w:type="character" w:customStyle="1" w:styleId="Tablecaption2">
    <w:name w:val="Table caption (2)_"/>
    <w:basedOn w:val="DefaultParagraphFont"/>
    <w:link w:val="Tablecaption20"/>
    <w:rsid w:val="001565D1"/>
    <w:rPr>
      <w:rFonts w:ascii="Consolas" w:hAnsi="Consolas" w:cs="Consolas"/>
      <w:i/>
      <w:iCs/>
      <w:sz w:val="8"/>
      <w:szCs w:val="8"/>
      <w:shd w:val="clear" w:color="auto" w:fill="FFFFFF"/>
    </w:rPr>
  </w:style>
  <w:style w:type="character" w:customStyle="1" w:styleId="Tablecaption2TimesNewRoman">
    <w:name w:val="Table caption (2) + Times New Roman"/>
    <w:aliases w:val="4.5 pt2"/>
    <w:basedOn w:val="Tablecaption2"/>
    <w:rsid w:val="001565D1"/>
    <w:rPr>
      <w:rFonts w:ascii="Times New Roman" w:hAnsi="Times New Roman" w:cs="Times New Roman"/>
      <w:i/>
      <w:iCs/>
      <w:noProof/>
      <w:sz w:val="9"/>
      <w:szCs w:val="9"/>
      <w:shd w:val="clear" w:color="auto" w:fill="FFFFFF"/>
    </w:rPr>
  </w:style>
  <w:style w:type="character" w:customStyle="1" w:styleId="Tablecaption3">
    <w:name w:val="Table caption (3)_"/>
    <w:basedOn w:val="DefaultParagraphFont"/>
    <w:link w:val="Tablecaption30"/>
    <w:rsid w:val="001565D1"/>
    <w:rPr>
      <w:rFonts w:ascii="Times New Roman" w:hAnsi="Times New Roman" w:cs="Times New Roman"/>
      <w:i/>
      <w:iCs/>
      <w:spacing w:val="-2"/>
      <w:sz w:val="25"/>
      <w:szCs w:val="25"/>
      <w:shd w:val="clear" w:color="auto" w:fill="FFFFFF"/>
    </w:rPr>
  </w:style>
  <w:style w:type="character" w:customStyle="1" w:styleId="Tablecaption3Bold">
    <w:name w:val="Table caption (3) + Bold"/>
    <w:aliases w:val="Not Italic2,Spacing 0 pt9"/>
    <w:basedOn w:val="Tablecaption3"/>
    <w:rsid w:val="001565D1"/>
    <w:rPr>
      <w:rFonts w:ascii="Times New Roman" w:hAnsi="Times New Roman" w:cs="Times New Roman"/>
      <w:b/>
      <w:bCs/>
      <w:i/>
      <w:iCs/>
      <w:spacing w:val="2"/>
      <w:sz w:val="25"/>
      <w:szCs w:val="25"/>
      <w:shd w:val="clear" w:color="auto" w:fill="FFFFFF"/>
    </w:rPr>
  </w:style>
  <w:style w:type="character" w:customStyle="1" w:styleId="Bodytext1016pt">
    <w:name w:val="Body text (10) + 16 pt"/>
    <w:aliases w:val="Not Bold2,Spacing 0 pt8"/>
    <w:basedOn w:val="Bodytext10"/>
    <w:rsid w:val="001565D1"/>
    <w:rPr>
      <w:rFonts w:ascii="Times New Roman" w:hAnsi="Times New Roman" w:cs="Times New Roman"/>
      <w:b/>
      <w:bCs/>
      <w:i/>
      <w:iCs/>
      <w:spacing w:val="-11"/>
      <w:sz w:val="32"/>
      <w:szCs w:val="32"/>
      <w:shd w:val="clear" w:color="auto" w:fill="FFFFFF"/>
    </w:rPr>
  </w:style>
  <w:style w:type="character" w:customStyle="1" w:styleId="Bodytext10125pt1">
    <w:name w:val="Body text (10) + 12.5 pt1"/>
    <w:aliases w:val="Not Bold1,Not Italic1,Spacing 0 pt7"/>
    <w:basedOn w:val="Bodytext10"/>
    <w:rsid w:val="001565D1"/>
    <w:rPr>
      <w:rFonts w:ascii="Times New Roman" w:hAnsi="Times New Roman" w:cs="Times New Roman"/>
      <w:b/>
      <w:bCs/>
      <w:i/>
      <w:iCs/>
      <w:noProof/>
      <w:spacing w:val="1"/>
      <w:sz w:val="25"/>
      <w:szCs w:val="25"/>
      <w:shd w:val="clear" w:color="auto" w:fill="FFFFFF"/>
    </w:rPr>
  </w:style>
  <w:style w:type="character" w:customStyle="1" w:styleId="BodytextSpacing1pt">
    <w:name w:val="Body text + Spacing 1 pt"/>
    <w:basedOn w:val="Bodytext"/>
    <w:rsid w:val="001565D1"/>
    <w:rPr>
      <w:rFonts w:ascii="Times New Roman" w:hAnsi="Times New Roman" w:cs="Times New Roman"/>
      <w:spacing w:val="36"/>
      <w:sz w:val="25"/>
      <w:szCs w:val="25"/>
      <w:shd w:val="clear" w:color="auto" w:fill="FFFFFF"/>
    </w:rPr>
  </w:style>
  <w:style w:type="character" w:customStyle="1" w:styleId="Heading52">
    <w:name w:val="Heading #5 (2)_"/>
    <w:basedOn w:val="DefaultParagraphFont"/>
    <w:link w:val="Heading520"/>
    <w:rsid w:val="001565D1"/>
    <w:rPr>
      <w:rFonts w:ascii="Times New Roman" w:hAnsi="Times New Roman" w:cs="Times New Roman"/>
      <w:i/>
      <w:iCs/>
      <w:spacing w:val="-2"/>
      <w:sz w:val="25"/>
      <w:szCs w:val="25"/>
      <w:shd w:val="clear" w:color="auto" w:fill="FFFFFF"/>
    </w:rPr>
  </w:style>
  <w:style w:type="character" w:customStyle="1" w:styleId="Heading52NotItalic">
    <w:name w:val="Heading #5 (2) + Not Italic"/>
    <w:aliases w:val="Spacing 0 pt6"/>
    <w:basedOn w:val="Heading52"/>
    <w:rsid w:val="001565D1"/>
    <w:rPr>
      <w:rFonts w:ascii="Times New Roman" w:hAnsi="Times New Roman" w:cs="Times New Roman"/>
      <w:i/>
      <w:iCs/>
      <w:spacing w:val="1"/>
      <w:sz w:val="25"/>
      <w:szCs w:val="25"/>
      <w:shd w:val="clear" w:color="auto" w:fill="FFFFFF"/>
    </w:rPr>
  </w:style>
  <w:style w:type="character" w:customStyle="1" w:styleId="Bodytext3NotItalic1">
    <w:name w:val="Body text (3) + Not Italic1"/>
    <w:aliases w:val="Spacing 0 pt5"/>
    <w:basedOn w:val="Bodytext3"/>
    <w:rsid w:val="001565D1"/>
    <w:rPr>
      <w:rFonts w:ascii="Times New Roman" w:hAnsi="Times New Roman" w:cs="Times New Roman"/>
      <w:i/>
      <w:iCs/>
      <w:noProof/>
      <w:spacing w:val="2"/>
      <w:sz w:val="25"/>
      <w:szCs w:val="25"/>
      <w:shd w:val="clear" w:color="auto" w:fill="FFFFFF"/>
    </w:rPr>
  </w:style>
  <w:style w:type="character" w:customStyle="1" w:styleId="Bodytext5Spacing0pt">
    <w:name w:val="Body text (5) + Spacing 0 pt"/>
    <w:basedOn w:val="Bodytext5"/>
    <w:rsid w:val="001565D1"/>
    <w:rPr>
      <w:rFonts w:ascii="Tahoma" w:hAnsi="Tahoma" w:cs="Tahoma"/>
      <w:b/>
      <w:bCs/>
      <w:spacing w:val="6"/>
      <w:sz w:val="8"/>
      <w:szCs w:val="8"/>
      <w:shd w:val="clear" w:color="auto" w:fill="FFFFFF"/>
    </w:rPr>
  </w:style>
  <w:style w:type="character" w:customStyle="1" w:styleId="Bodytext200">
    <w:name w:val="Body text (20)_"/>
    <w:basedOn w:val="DefaultParagraphFont"/>
    <w:link w:val="Bodytext201"/>
    <w:rsid w:val="001565D1"/>
    <w:rPr>
      <w:rFonts w:ascii="Tahoma" w:hAnsi="Tahoma" w:cs="Tahoma"/>
      <w:sz w:val="8"/>
      <w:szCs w:val="8"/>
      <w:shd w:val="clear" w:color="auto" w:fill="FFFFFF"/>
    </w:rPr>
  </w:style>
  <w:style w:type="character" w:customStyle="1" w:styleId="Bodytext20Verdana">
    <w:name w:val="Body text (20) + Verdana"/>
    <w:aliases w:val="6.5 pt"/>
    <w:basedOn w:val="Bodytext200"/>
    <w:rsid w:val="001565D1"/>
    <w:rPr>
      <w:rFonts w:ascii="Verdana" w:hAnsi="Verdana" w:cs="Verdana"/>
      <w:noProof/>
      <w:sz w:val="13"/>
      <w:szCs w:val="13"/>
      <w:shd w:val="clear" w:color="auto" w:fill="FFFFFF"/>
    </w:rPr>
  </w:style>
  <w:style w:type="character" w:customStyle="1" w:styleId="Bodytext210">
    <w:name w:val="Body text (21)_"/>
    <w:basedOn w:val="DefaultParagraphFont"/>
    <w:link w:val="Bodytext211"/>
    <w:rsid w:val="001565D1"/>
    <w:rPr>
      <w:rFonts w:ascii="Times New Roman" w:hAnsi="Times New Roman" w:cs="Times New Roman"/>
      <w:i/>
      <w:iCs/>
      <w:spacing w:val="9"/>
      <w:sz w:val="15"/>
      <w:szCs w:val="15"/>
      <w:shd w:val="clear" w:color="auto" w:fill="FFFFFF"/>
    </w:rPr>
  </w:style>
  <w:style w:type="character" w:customStyle="1" w:styleId="Bodytext2111pt">
    <w:name w:val="Body text (21) + 11 pt"/>
    <w:aliases w:val="Bold1,Spacing 0 pt4"/>
    <w:basedOn w:val="Bodytext210"/>
    <w:rsid w:val="001565D1"/>
    <w:rPr>
      <w:rFonts w:ascii="Times New Roman" w:hAnsi="Times New Roman" w:cs="Times New Roman"/>
      <w:b/>
      <w:bCs/>
      <w:i/>
      <w:iCs/>
      <w:spacing w:val="0"/>
      <w:sz w:val="22"/>
      <w:szCs w:val="22"/>
      <w:shd w:val="clear" w:color="auto" w:fill="FFFFFF"/>
    </w:rPr>
  </w:style>
  <w:style w:type="character" w:customStyle="1" w:styleId="Tablecaption4">
    <w:name w:val="Table caption (4)_"/>
    <w:basedOn w:val="DefaultParagraphFont"/>
    <w:link w:val="Tablecaption40"/>
    <w:rsid w:val="001565D1"/>
    <w:rPr>
      <w:rFonts w:ascii="Times New Roman" w:hAnsi="Times New Roman" w:cs="Times New Roman"/>
      <w:spacing w:val="1"/>
      <w:sz w:val="25"/>
      <w:szCs w:val="25"/>
      <w:shd w:val="clear" w:color="auto" w:fill="FFFFFF"/>
    </w:rPr>
  </w:style>
  <w:style w:type="character" w:customStyle="1" w:styleId="Bodytext220">
    <w:name w:val="Body text (22)_"/>
    <w:basedOn w:val="DefaultParagraphFont"/>
    <w:link w:val="Bodytext221"/>
    <w:rsid w:val="001565D1"/>
    <w:rPr>
      <w:rFonts w:ascii="Times New Roman" w:hAnsi="Times New Roman" w:cs="Times New Roman"/>
      <w:b/>
      <w:bCs/>
      <w:i/>
      <w:iCs/>
      <w:spacing w:val="6"/>
      <w:sz w:val="21"/>
      <w:szCs w:val="21"/>
      <w:shd w:val="clear" w:color="auto" w:fill="FFFFFF"/>
    </w:rPr>
  </w:style>
  <w:style w:type="character" w:customStyle="1" w:styleId="Heading32">
    <w:name w:val="Heading #3 (2)_"/>
    <w:basedOn w:val="DefaultParagraphFont"/>
    <w:link w:val="Heading320"/>
    <w:rsid w:val="001565D1"/>
    <w:rPr>
      <w:rFonts w:ascii="Times New Roman" w:hAnsi="Times New Roman" w:cs="Times New Roman"/>
      <w:noProof/>
      <w:sz w:val="20"/>
      <w:szCs w:val="20"/>
      <w:shd w:val="clear" w:color="auto" w:fill="FFFFFF"/>
    </w:rPr>
  </w:style>
  <w:style w:type="character" w:customStyle="1" w:styleId="Tablecaption">
    <w:name w:val="Table caption_"/>
    <w:basedOn w:val="DefaultParagraphFont"/>
    <w:link w:val="Tablecaption0"/>
    <w:rsid w:val="001565D1"/>
    <w:rPr>
      <w:rFonts w:ascii="Times New Roman" w:hAnsi="Times New Roman" w:cs="Times New Roman"/>
      <w:b/>
      <w:bCs/>
      <w:spacing w:val="2"/>
      <w:sz w:val="25"/>
      <w:szCs w:val="25"/>
      <w:shd w:val="clear" w:color="auto" w:fill="FFFFFF"/>
    </w:rPr>
  </w:style>
  <w:style w:type="character" w:customStyle="1" w:styleId="BodytextBold1">
    <w:name w:val="Body text + Bold1"/>
    <w:aliases w:val="Spacing 0 pt3"/>
    <w:basedOn w:val="Bodytext"/>
    <w:rsid w:val="001565D1"/>
    <w:rPr>
      <w:rFonts w:ascii="Times New Roman" w:hAnsi="Times New Roman" w:cs="Times New Roman"/>
      <w:b/>
      <w:bCs/>
      <w:spacing w:val="2"/>
      <w:sz w:val="25"/>
      <w:szCs w:val="25"/>
      <w:shd w:val="clear" w:color="auto" w:fill="FFFFFF"/>
    </w:rPr>
  </w:style>
  <w:style w:type="character" w:customStyle="1" w:styleId="BodytextTahoma1">
    <w:name w:val="Body text + Tahoma1"/>
    <w:aliases w:val="4.5 pt1,Spacing 0 pt2"/>
    <w:basedOn w:val="Bodytext"/>
    <w:rsid w:val="001565D1"/>
    <w:rPr>
      <w:rFonts w:ascii="Tahoma" w:hAnsi="Tahoma" w:cs="Tahoma"/>
      <w:noProof/>
      <w:spacing w:val="0"/>
      <w:sz w:val="9"/>
      <w:szCs w:val="9"/>
      <w:shd w:val="clear" w:color="auto" w:fill="FFFFFF"/>
    </w:rPr>
  </w:style>
  <w:style w:type="character" w:customStyle="1" w:styleId="Bodytext3Spacing1pt1">
    <w:name w:val="Body text (3) + Spacing 1 pt1"/>
    <w:basedOn w:val="Bodytext3"/>
    <w:rsid w:val="001565D1"/>
    <w:rPr>
      <w:rFonts w:ascii="Times New Roman" w:hAnsi="Times New Roman" w:cs="Times New Roman"/>
      <w:i/>
      <w:iCs/>
      <w:spacing w:val="24"/>
      <w:sz w:val="25"/>
      <w:szCs w:val="25"/>
      <w:shd w:val="clear" w:color="auto" w:fill="FFFFFF"/>
    </w:rPr>
  </w:style>
  <w:style w:type="character" w:customStyle="1" w:styleId="Tablecaption5">
    <w:name w:val="Table caption (5)_"/>
    <w:basedOn w:val="DefaultParagraphFont"/>
    <w:link w:val="Tablecaption50"/>
    <w:rsid w:val="001565D1"/>
    <w:rPr>
      <w:rFonts w:ascii="Times New Roman" w:hAnsi="Times New Roman" w:cs="Times New Roman"/>
      <w:w w:val="200"/>
      <w:sz w:val="8"/>
      <w:szCs w:val="8"/>
      <w:shd w:val="clear" w:color="auto" w:fill="FFFFFF"/>
    </w:rPr>
  </w:style>
  <w:style w:type="character" w:customStyle="1" w:styleId="Bodytext10pt">
    <w:name w:val="Body text + 10 pt"/>
    <w:aliases w:val="Spacing 0 pt1"/>
    <w:basedOn w:val="Bodytext"/>
    <w:rsid w:val="001565D1"/>
    <w:rPr>
      <w:rFonts w:ascii="Times New Roman" w:hAnsi="Times New Roman" w:cs="Times New Roman"/>
      <w:spacing w:val="0"/>
      <w:sz w:val="20"/>
      <w:szCs w:val="20"/>
      <w:shd w:val="clear" w:color="auto" w:fill="FFFFFF"/>
    </w:rPr>
  </w:style>
  <w:style w:type="character" w:customStyle="1" w:styleId="Bodytext18pt">
    <w:name w:val="Body text + 18 pt"/>
    <w:basedOn w:val="Bodytext"/>
    <w:rsid w:val="001565D1"/>
    <w:rPr>
      <w:rFonts w:ascii="Times New Roman" w:hAnsi="Times New Roman" w:cs="Times New Roman"/>
      <w:spacing w:val="1"/>
      <w:sz w:val="36"/>
      <w:szCs w:val="36"/>
      <w:shd w:val="clear" w:color="auto" w:fill="FFFFFF"/>
    </w:rPr>
  </w:style>
  <w:style w:type="paragraph" w:customStyle="1" w:styleId="Bodytext21">
    <w:name w:val="Body text (2)1"/>
    <w:basedOn w:val="Normal"/>
    <w:link w:val="Bodytext2"/>
    <w:rsid w:val="001565D1"/>
    <w:pPr>
      <w:shd w:val="clear" w:color="auto" w:fill="FFFFFF"/>
      <w:spacing w:line="317" w:lineRule="exact"/>
      <w:jc w:val="both"/>
    </w:pPr>
    <w:rPr>
      <w:rFonts w:ascii="Times New Roman" w:eastAsiaTheme="minorHAnsi" w:hAnsi="Times New Roman" w:cs="Times New Roman"/>
      <w:b/>
      <w:bCs/>
      <w:color w:val="auto"/>
      <w:spacing w:val="4"/>
      <w:sz w:val="25"/>
      <w:szCs w:val="25"/>
      <w:lang w:val="en-US" w:eastAsia="en-US"/>
    </w:rPr>
  </w:style>
  <w:style w:type="paragraph" w:customStyle="1" w:styleId="Bodytext30">
    <w:name w:val="Body text (3)"/>
    <w:basedOn w:val="Normal"/>
    <w:link w:val="Bodytext3"/>
    <w:rsid w:val="001565D1"/>
    <w:pPr>
      <w:shd w:val="clear" w:color="auto" w:fill="FFFFFF"/>
      <w:spacing w:before="300" w:after="900" w:line="240" w:lineRule="atLeast"/>
      <w:jc w:val="both"/>
    </w:pPr>
    <w:rPr>
      <w:rFonts w:ascii="Times New Roman" w:eastAsiaTheme="minorHAnsi" w:hAnsi="Times New Roman" w:cs="Times New Roman"/>
      <w:i/>
      <w:iCs/>
      <w:color w:val="auto"/>
      <w:spacing w:val="-2"/>
      <w:sz w:val="25"/>
      <w:szCs w:val="25"/>
      <w:lang w:val="en-US" w:eastAsia="en-US"/>
    </w:rPr>
  </w:style>
  <w:style w:type="paragraph" w:customStyle="1" w:styleId="Heading30">
    <w:name w:val="Heading #3"/>
    <w:basedOn w:val="Normal"/>
    <w:link w:val="Heading3"/>
    <w:rsid w:val="001565D1"/>
    <w:pPr>
      <w:shd w:val="clear" w:color="auto" w:fill="FFFFFF"/>
      <w:spacing w:before="900" w:after="120" w:line="240" w:lineRule="atLeast"/>
      <w:jc w:val="center"/>
      <w:outlineLvl w:val="2"/>
    </w:pPr>
    <w:rPr>
      <w:rFonts w:ascii="Times New Roman" w:eastAsiaTheme="minorHAnsi" w:hAnsi="Times New Roman" w:cs="Times New Roman"/>
      <w:b/>
      <w:bCs/>
      <w:color w:val="auto"/>
      <w:spacing w:val="4"/>
      <w:sz w:val="25"/>
      <w:szCs w:val="25"/>
      <w:lang w:val="en-US" w:eastAsia="en-US"/>
    </w:rPr>
  </w:style>
  <w:style w:type="paragraph" w:customStyle="1" w:styleId="Headerorfooter0">
    <w:name w:val="Header or footer"/>
    <w:basedOn w:val="Normal"/>
    <w:link w:val="Headerorfooter"/>
    <w:rsid w:val="001565D1"/>
    <w:pPr>
      <w:shd w:val="clear" w:color="auto" w:fill="FFFFFF"/>
      <w:spacing w:line="240" w:lineRule="atLeast"/>
    </w:pPr>
    <w:rPr>
      <w:rFonts w:ascii="Times New Roman" w:eastAsiaTheme="minorHAnsi" w:hAnsi="Times New Roman" w:cs="Times New Roman"/>
      <w:color w:val="auto"/>
      <w:spacing w:val="6"/>
      <w:sz w:val="21"/>
      <w:szCs w:val="21"/>
      <w:lang w:val="en-US" w:eastAsia="en-US"/>
    </w:rPr>
  </w:style>
  <w:style w:type="paragraph" w:customStyle="1" w:styleId="Bodytext1">
    <w:name w:val="Body text1"/>
    <w:basedOn w:val="Normal"/>
    <w:link w:val="Bodytext"/>
    <w:rsid w:val="001565D1"/>
    <w:pPr>
      <w:shd w:val="clear" w:color="auto" w:fill="FFFFFF"/>
      <w:spacing w:after="60" w:line="322" w:lineRule="exact"/>
      <w:jc w:val="both"/>
    </w:pPr>
    <w:rPr>
      <w:rFonts w:ascii="Times New Roman" w:eastAsiaTheme="minorHAnsi" w:hAnsi="Times New Roman" w:cs="Times New Roman"/>
      <w:color w:val="auto"/>
      <w:spacing w:val="1"/>
      <w:sz w:val="25"/>
      <w:szCs w:val="25"/>
      <w:lang w:val="en-US" w:eastAsia="en-US"/>
    </w:rPr>
  </w:style>
  <w:style w:type="paragraph" w:customStyle="1" w:styleId="Headerorfooter20">
    <w:name w:val="Header or footer (2)"/>
    <w:basedOn w:val="Normal"/>
    <w:link w:val="Headerorfooter2"/>
    <w:rsid w:val="001565D1"/>
    <w:pPr>
      <w:shd w:val="clear" w:color="auto" w:fill="FFFFFF"/>
      <w:spacing w:line="240" w:lineRule="atLeast"/>
      <w:jc w:val="right"/>
    </w:pPr>
    <w:rPr>
      <w:rFonts w:ascii="Lucida Sans Unicode" w:eastAsiaTheme="minorHAnsi" w:hAnsi="Lucida Sans Unicode" w:cs="Lucida Sans Unicode"/>
      <w:i/>
      <w:iCs/>
      <w:noProof/>
      <w:color w:val="auto"/>
      <w:sz w:val="20"/>
      <w:szCs w:val="20"/>
      <w:lang w:val="en-US" w:eastAsia="en-US"/>
    </w:rPr>
  </w:style>
  <w:style w:type="paragraph" w:customStyle="1" w:styleId="Bodytext41">
    <w:name w:val="Body text (4)1"/>
    <w:basedOn w:val="Normal"/>
    <w:link w:val="Bodytext4"/>
    <w:rsid w:val="001565D1"/>
    <w:pPr>
      <w:shd w:val="clear" w:color="auto" w:fill="FFFFFF"/>
      <w:spacing w:before="60" w:after="60" w:line="240" w:lineRule="atLeast"/>
      <w:ind w:firstLine="720"/>
      <w:jc w:val="both"/>
    </w:pPr>
    <w:rPr>
      <w:rFonts w:ascii="Times New Roman" w:eastAsiaTheme="minorHAnsi" w:hAnsi="Times New Roman" w:cs="Times New Roman"/>
      <w:b/>
      <w:bCs/>
      <w:color w:val="auto"/>
      <w:spacing w:val="4"/>
      <w:sz w:val="25"/>
      <w:szCs w:val="25"/>
      <w:lang w:val="en-US" w:eastAsia="en-US"/>
    </w:rPr>
  </w:style>
  <w:style w:type="paragraph" w:customStyle="1" w:styleId="Heading11">
    <w:name w:val="Heading #11"/>
    <w:basedOn w:val="Normal"/>
    <w:link w:val="Heading1"/>
    <w:rsid w:val="001565D1"/>
    <w:pPr>
      <w:shd w:val="clear" w:color="auto" w:fill="FFFFFF"/>
      <w:spacing w:line="240" w:lineRule="atLeast"/>
      <w:jc w:val="both"/>
      <w:outlineLvl w:val="0"/>
    </w:pPr>
    <w:rPr>
      <w:rFonts w:ascii="Times New Roman" w:eastAsiaTheme="minorHAnsi" w:hAnsi="Times New Roman" w:cs="Times New Roman"/>
      <w:color w:val="auto"/>
      <w:spacing w:val="1"/>
      <w:sz w:val="25"/>
      <w:szCs w:val="25"/>
      <w:lang w:val="en-US" w:eastAsia="en-US"/>
    </w:rPr>
  </w:style>
  <w:style w:type="paragraph" w:customStyle="1" w:styleId="Bodytext50">
    <w:name w:val="Body text (5)"/>
    <w:basedOn w:val="Normal"/>
    <w:link w:val="Bodytext5"/>
    <w:rsid w:val="001565D1"/>
    <w:pPr>
      <w:shd w:val="clear" w:color="auto" w:fill="FFFFFF"/>
      <w:spacing w:before="120" w:line="240" w:lineRule="atLeast"/>
      <w:jc w:val="both"/>
    </w:pPr>
    <w:rPr>
      <w:rFonts w:ascii="Tahoma" w:eastAsiaTheme="minorHAnsi" w:hAnsi="Tahoma" w:cs="Tahoma"/>
      <w:b/>
      <w:bCs/>
      <w:color w:val="auto"/>
      <w:spacing w:val="-4"/>
      <w:sz w:val="8"/>
      <w:szCs w:val="8"/>
      <w:lang w:val="en-US" w:eastAsia="en-US"/>
    </w:rPr>
  </w:style>
  <w:style w:type="paragraph" w:customStyle="1" w:styleId="Headerorfooter31">
    <w:name w:val="Header or footer (3)1"/>
    <w:basedOn w:val="Normal"/>
    <w:link w:val="Headerorfooter3"/>
    <w:rsid w:val="001565D1"/>
    <w:pPr>
      <w:shd w:val="clear" w:color="auto" w:fill="FFFFFF"/>
      <w:spacing w:line="240" w:lineRule="atLeast"/>
    </w:pPr>
    <w:rPr>
      <w:rFonts w:ascii="Lucida Sans Unicode" w:eastAsiaTheme="minorHAnsi" w:hAnsi="Lucida Sans Unicode" w:cs="Lucida Sans Unicode"/>
      <w:i/>
      <w:iCs/>
      <w:noProof/>
      <w:color w:val="auto"/>
      <w:sz w:val="20"/>
      <w:szCs w:val="20"/>
      <w:lang w:val="en-US" w:eastAsia="en-US"/>
    </w:rPr>
  </w:style>
  <w:style w:type="paragraph" w:customStyle="1" w:styleId="Bodytext60">
    <w:name w:val="Body text (6)"/>
    <w:basedOn w:val="Normal"/>
    <w:link w:val="Bodytext6"/>
    <w:rsid w:val="001565D1"/>
    <w:pPr>
      <w:shd w:val="clear" w:color="auto" w:fill="FFFFFF"/>
      <w:spacing w:before="120" w:line="240" w:lineRule="atLeast"/>
      <w:jc w:val="both"/>
    </w:pPr>
    <w:rPr>
      <w:rFonts w:ascii="Times New Roman" w:eastAsiaTheme="minorHAnsi" w:hAnsi="Times New Roman" w:cs="Times New Roman"/>
      <w:color w:val="auto"/>
      <w:spacing w:val="2"/>
      <w:w w:val="200"/>
      <w:sz w:val="8"/>
      <w:szCs w:val="8"/>
      <w:lang w:val="en-US" w:eastAsia="en-US"/>
    </w:rPr>
  </w:style>
  <w:style w:type="paragraph" w:customStyle="1" w:styleId="Bodytext70">
    <w:name w:val="Body text (7)"/>
    <w:basedOn w:val="Normal"/>
    <w:link w:val="Bodytext7"/>
    <w:rsid w:val="001565D1"/>
    <w:pPr>
      <w:shd w:val="clear" w:color="auto" w:fill="FFFFFF"/>
      <w:spacing w:before="600" w:line="254" w:lineRule="exact"/>
      <w:jc w:val="both"/>
    </w:pPr>
    <w:rPr>
      <w:rFonts w:ascii="Times New Roman" w:eastAsiaTheme="minorHAnsi" w:hAnsi="Times New Roman" w:cs="Times New Roman"/>
      <w:b/>
      <w:bCs/>
      <w:i/>
      <w:iCs/>
      <w:color w:val="auto"/>
      <w:sz w:val="22"/>
      <w:szCs w:val="22"/>
      <w:lang w:val="en-US" w:eastAsia="en-US"/>
    </w:rPr>
  </w:style>
  <w:style w:type="paragraph" w:customStyle="1" w:styleId="Bodytext80">
    <w:name w:val="Body text (8)"/>
    <w:basedOn w:val="Normal"/>
    <w:link w:val="Bodytext8"/>
    <w:rsid w:val="001565D1"/>
    <w:pPr>
      <w:shd w:val="clear" w:color="auto" w:fill="FFFFFF"/>
      <w:spacing w:line="254" w:lineRule="exact"/>
      <w:jc w:val="both"/>
    </w:pPr>
    <w:rPr>
      <w:rFonts w:ascii="Times New Roman" w:eastAsiaTheme="minorHAnsi" w:hAnsi="Times New Roman" w:cs="Times New Roman"/>
      <w:b/>
      <w:bCs/>
      <w:color w:val="auto"/>
      <w:sz w:val="18"/>
      <w:szCs w:val="18"/>
      <w:lang w:val="en-US" w:eastAsia="en-US"/>
    </w:rPr>
  </w:style>
  <w:style w:type="paragraph" w:customStyle="1" w:styleId="Bodytext90">
    <w:name w:val="Body text (9)"/>
    <w:basedOn w:val="Normal"/>
    <w:link w:val="Bodytext9"/>
    <w:rsid w:val="001565D1"/>
    <w:pPr>
      <w:shd w:val="clear" w:color="auto" w:fill="FFFFFF"/>
      <w:spacing w:line="254" w:lineRule="exact"/>
      <w:jc w:val="both"/>
    </w:pPr>
    <w:rPr>
      <w:rFonts w:ascii="Times New Roman" w:eastAsiaTheme="minorHAnsi" w:hAnsi="Times New Roman" w:cs="Times New Roman"/>
      <w:b/>
      <w:bCs/>
      <w:color w:val="auto"/>
      <w:sz w:val="19"/>
      <w:szCs w:val="19"/>
      <w:lang w:val="en-US" w:eastAsia="en-US"/>
    </w:rPr>
  </w:style>
  <w:style w:type="paragraph" w:customStyle="1" w:styleId="Bodytext100">
    <w:name w:val="Body text (10)"/>
    <w:basedOn w:val="Normal"/>
    <w:link w:val="Bodytext10"/>
    <w:rsid w:val="001565D1"/>
    <w:pPr>
      <w:shd w:val="clear" w:color="auto" w:fill="FFFFFF"/>
      <w:spacing w:before="3660" w:line="278" w:lineRule="exact"/>
    </w:pPr>
    <w:rPr>
      <w:rFonts w:ascii="Times New Roman" w:eastAsiaTheme="minorHAnsi" w:hAnsi="Times New Roman" w:cs="Times New Roman"/>
      <w:b/>
      <w:bCs/>
      <w:i/>
      <w:iCs/>
      <w:color w:val="auto"/>
      <w:spacing w:val="3"/>
      <w:sz w:val="22"/>
      <w:szCs w:val="22"/>
      <w:lang w:val="en-US" w:eastAsia="en-US"/>
    </w:rPr>
  </w:style>
  <w:style w:type="paragraph" w:customStyle="1" w:styleId="Bodytext171">
    <w:name w:val="Body text (17)1"/>
    <w:basedOn w:val="Normal"/>
    <w:link w:val="Bodytext17"/>
    <w:rsid w:val="001565D1"/>
    <w:pPr>
      <w:shd w:val="clear" w:color="auto" w:fill="FFFFFF"/>
      <w:spacing w:line="240" w:lineRule="atLeast"/>
      <w:jc w:val="right"/>
    </w:pPr>
    <w:rPr>
      <w:rFonts w:ascii="Times New Roman" w:eastAsiaTheme="minorHAnsi" w:hAnsi="Times New Roman" w:cs="Times New Roman"/>
      <w:b/>
      <w:bCs/>
      <w:color w:val="auto"/>
      <w:spacing w:val="3"/>
      <w:sz w:val="25"/>
      <w:szCs w:val="25"/>
      <w:lang w:val="en-US" w:eastAsia="en-US"/>
    </w:rPr>
  </w:style>
  <w:style w:type="paragraph" w:customStyle="1" w:styleId="Heading50">
    <w:name w:val="Heading #5"/>
    <w:basedOn w:val="Normal"/>
    <w:link w:val="Heading5"/>
    <w:rsid w:val="001565D1"/>
    <w:pPr>
      <w:shd w:val="clear" w:color="auto" w:fill="FFFFFF"/>
      <w:spacing w:before="2220" w:after="120" w:line="240" w:lineRule="atLeast"/>
      <w:jc w:val="both"/>
      <w:outlineLvl w:val="4"/>
    </w:pPr>
    <w:rPr>
      <w:rFonts w:ascii="Times New Roman" w:eastAsiaTheme="minorHAnsi" w:hAnsi="Times New Roman" w:cs="Times New Roman"/>
      <w:color w:val="auto"/>
      <w:spacing w:val="1"/>
      <w:sz w:val="25"/>
      <w:szCs w:val="25"/>
      <w:lang w:val="en-US" w:eastAsia="en-US"/>
    </w:rPr>
  </w:style>
  <w:style w:type="paragraph" w:customStyle="1" w:styleId="Bodytext160">
    <w:name w:val="Body text (16)"/>
    <w:basedOn w:val="Normal"/>
    <w:link w:val="Bodytext16"/>
    <w:rsid w:val="001565D1"/>
    <w:pPr>
      <w:shd w:val="clear" w:color="auto" w:fill="FFFFFF"/>
      <w:spacing w:before="120" w:after="120" w:line="240" w:lineRule="atLeast"/>
      <w:jc w:val="both"/>
    </w:pPr>
    <w:rPr>
      <w:rFonts w:ascii="Times New Roman" w:eastAsiaTheme="minorHAnsi" w:hAnsi="Times New Roman" w:cs="Times New Roman"/>
      <w:b/>
      <w:bCs/>
      <w:color w:val="auto"/>
      <w:spacing w:val="5"/>
      <w:sz w:val="23"/>
      <w:szCs w:val="23"/>
      <w:lang w:val="en-US" w:eastAsia="en-US"/>
    </w:rPr>
  </w:style>
  <w:style w:type="paragraph" w:customStyle="1" w:styleId="Bodytext110">
    <w:name w:val="Body text (11)"/>
    <w:basedOn w:val="Normal"/>
    <w:link w:val="Bodytext11"/>
    <w:rsid w:val="001565D1"/>
    <w:pPr>
      <w:shd w:val="clear" w:color="auto" w:fill="FFFFFF"/>
      <w:spacing w:line="442" w:lineRule="exact"/>
      <w:jc w:val="both"/>
    </w:pPr>
    <w:rPr>
      <w:rFonts w:ascii="Times New Roman" w:eastAsiaTheme="minorHAnsi" w:hAnsi="Times New Roman" w:cs="Times New Roman"/>
      <w:color w:val="auto"/>
      <w:spacing w:val="16"/>
      <w:sz w:val="22"/>
      <w:szCs w:val="22"/>
      <w:lang w:val="en-US" w:eastAsia="en-US"/>
    </w:rPr>
  </w:style>
  <w:style w:type="paragraph" w:customStyle="1" w:styleId="Headerorfooter40">
    <w:name w:val="Header or footer (4)"/>
    <w:basedOn w:val="Normal"/>
    <w:link w:val="Headerorfooter4"/>
    <w:rsid w:val="001565D1"/>
    <w:pPr>
      <w:shd w:val="clear" w:color="auto" w:fill="FFFFFF"/>
      <w:spacing w:line="240" w:lineRule="atLeast"/>
    </w:pPr>
    <w:rPr>
      <w:rFonts w:ascii="Times New Roman" w:eastAsiaTheme="minorHAnsi" w:hAnsi="Times New Roman" w:cs="Times New Roman"/>
      <w:b/>
      <w:bCs/>
      <w:color w:val="auto"/>
      <w:spacing w:val="11"/>
      <w:sz w:val="20"/>
      <w:szCs w:val="20"/>
      <w:lang w:val="en-US" w:eastAsia="en-US"/>
    </w:rPr>
  </w:style>
  <w:style w:type="paragraph" w:customStyle="1" w:styleId="Headerorfooter51">
    <w:name w:val="Header or footer (5)1"/>
    <w:basedOn w:val="Normal"/>
    <w:link w:val="Headerorfooter5"/>
    <w:rsid w:val="001565D1"/>
    <w:pPr>
      <w:shd w:val="clear" w:color="auto" w:fill="FFFFFF"/>
      <w:spacing w:line="240" w:lineRule="atLeast"/>
    </w:pPr>
    <w:rPr>
      <w:rFonts w:ascii="Times New Roman" w:eastAsiaTheme="minorHAnsi" w:hAnsi="Times New Roman" w:cs="Times New Roman"/>
      <w:b/>
      <w:bCs/>
      <w:color w:val="auto"/>
      <w:spacing w:val="3"/>
      <w:sz w:val="25"/>
      <w:szCs w:val="25"/>
      <w:lang w:val="en-US" w:eastAsia="en-US"/>
    </w:rPr>
  </w:style>
  <w:style w:type="paragraph" w:customStyle="1" w:styleId="Heading720">
    <w:name w:val="Heading #7 (2)"/>
    <w:basedOn w:val="Normal"/>
    <w:link w:val="Heading72"/>
    <w:rsid w:val="001565D1"/>
    <w:pPr>
      <w:shd w:val="clear" w:color="auto" w:fill="FFFFFF"/>
      <w:spacing w:line="442" w:lineRule="exact"/>
      <w:jc w:val="both"/>
      <w:outlineLvl w:val="6"/>
    </w:pPr>
    <w:rPr>
      <w:rFonts w:ascii="Times New Roman" w:eastAsiaTheme="minorHAnsi" w:hAnsi="Times New Roman" w:cs="Times New Roman"/>
      <w:color w:val="auto"/>
      <w:spacing w:val="1"/>
      <w:sz w:val="25"/>
      <w:szCs w:val="25"/>
      <w:lang w:val="en-US" w:eastAsia="en-US"/>
    </w:rPr>
  </w:style>
  <w:style w:type="paragraph" w:customStyle="1" w:styleId="Footnote0">
    <w:name w:val="Footnote"/>
    <w:basedOn w:val="Normal"/>
    <w:link w:val="Footnote"/>
    <w:rsid w:val="001565D1"/>
    <w:pPr>
      <w:shd w:val="clear" w:color="auto" w:fill="FFFFFF"/>
      <w:spacing w:line="336" w:lineRule="exact"/>
      <w:jc w:val="both"/>
    </w:pPr>
    <w:rPr>
      <w:rFonts w:ascii="Times New Roman" w:eastAsiaTheme="minorHAnsi" w:hAnsi="Times New Roman" w:cs="Times New Roman"/>
      <w:i/>
      <w:iCs/>
      <w:color w:val="auto"/>
      <w:spacing w:val="-2"/>
      <w:sz w:val="25"/>
      <w:szCs w:val="25"/>
      <w:lang w:val="en-US" w:eastAsia="en-US"/>
    </w:rPr>
  </w:style>
  <w:style w:type="paragraph" w:customStyle="1" w:styleId="Footnote20">
    <w:name w:val="Footnote (2)"/>
    <w:basedOn w:val="Normal"/>
    <w:link w:val="Footnote2"/>
    <w:rsid w:val="001565D1"/>
    <w:pPr>
      <w:shd w:val="clear" w:color="auto" w:fill="FFFFFF"/>
      <w:spacing w:line="326" w:lineRule="exact"/>
      <w:jc w:val="both"/>
    </w:pPr>
    <w:rPr>
      <w:rFonts w:ascii="Times New Roman" w:eastAsiaTheme="minorHAnsi" w:hAnsi="Times New Roman" w:cs="Times New Roman"/>
      <w:color w:val="auto"/>
      <w:spacing w:val="1"/>
      <w:sz w:val="25"/>
      <w:szCs w:val="25"/>
      <w:lang w:val="en-US" w:eastAsia="en-US"/>
    </w:rPr>
  </w:style>
  <w:style w:type="paragraph" w:customStyle="1" w:styleId="Headerorfooter60">
    <w:name w:val="Header or footer (6)"/>
    <w:basedOn w:val="Normal"/>
    <w:link w:val="Headerorfooter6"/>
    <w:rsid w:val="001565D1"/>
    <w:pPr>
      <w:shd w:val="clear" w:color="auto" w:fill="FFFFFF"/>
      <w:spacing w:line="384" w:lineRule="exact"/>
      <w:jc w:val="both"/>
    </w:pPr>
    <w:rPr>
      <w:rFonts w:ascii="Times New Roman" w:eastAsiaTheme="minorHAnsi" w:hAnsi="Times New Roman" w:cs="Times New Roman"/>
      <w:b/>
      <w:bCs/>
      <w:i/>
      <w:iCs/>
      <w:color w:val="auto"/>
      <w:spacing w:val="4"/>
      <w:sz w:val="22"/>
      <w:szCs w:val="22"/>
      <w:lang w:val="en-US" w:eastAsia="en-US"/>
    </w:rPr>
  </w:style>
  <w:style w:type="paragraph" w:customStyle="1" w:styleId="Heading70">
    <w:name w:val="Heading #7"/>
    <w:basedOn w:val="Normal"/>
    <w:link w:val="Heading7"/>
    <w:rsid w:val="001565D1"/>
    <w:pPr>
      <w:shd w:val="clear" w:color="auto" w:fill="FFFFFF"/>
      <w:spacing w:line="331" w:lineRule="exact"/>
      <w:jc w:val="both"/>
      <w:outlineLvl w:val="6"/>
    </w:pPr>
    <w:rPr>
      <w:rFonts w:ascii="Times New Roman" w:eastAsiaTheme="minorHAnsi" w:hAnsi="Times New Roman" w:cs="Times New Roman"/>
      <w:i/>
      <w:iCs/>
      <w:color w:val="auto"/>
      <w:spacing w:val="-2"/>
      <w:sz w:val="25"/>
      <w:szCs w:val="25"/>
      <w:lang w:val="en-US" w:eastAsia="en-US"/>
    </w:rPr>
  </w:style>
  <w:style w:type="paragraph" w:customStyle="1" w:styleId="Headerorfooter70">
    <w:name w:val="Header or footer (7)"/>
    <w:basedOn w:val="Normal"/>
    <w:link w:val="Headerorfooter7"/>
    <w:rsid w:val="001565D1"/>
    <w:pPr>
      <w:shd w:val="clear" w:color="auto" w:fill="FFFFFF"/>
      <w:spacing w:line="384" w:lineRule="exact"/>
      <w:jc w:val="both"/>
    </w:pPr>
    <w:rPr>
      <w:rFonts w:ascii="Times New Roman" w:eastAsiaTheme="minorHAnsi" w:hAnsi="Times New Roman" w:cs="Times New Roman"/>
      <w:b/>
      <w:bCs/>
      <w:i/>
      <w:iCs/>
      <w:color w:val="auto"/>
      <w:sz w:val="22"/>
      <w:szCs w:val="22"/>
      <w:lang w:val="en-US" w:eastAsia="en-US"/>
    </w:rPr>
  </w:style>
  <w:style w:type="paragraph" w:customStyle="1" w:styleId="Heading60">
    <w:name w:val="Heading #6"/>
    <w:basedOn w:val="Normal"/>
    <w:link w:val="Heading6"/>
    <w:rsid w:val="001565D1"/>
    <w:pPr>
      <w:shd w:val="clear" w:color="auto" w:fill="FFFFFF"/>
      <w:spacing w:after="240" w:line="326" w:lineRule="exact"/>
      <w:jc w:val="center"/>
      <w:outlineLvl w:val="5"/>
    </w:pPr>
    <w:rPr>
      <w:rFonts w:ascii="Times New Roman" w:eastAsiaTheme="minorHAnsi" w:hAnsi="Times New Roman" w:cs="Times New Roman"/>
      <w:b/>
      <w:bCs/>
      <w:color w:val="auto"/>
      <w:spacing w:val="2"/>
      <w:sz w:val="25"/>
      <w:szCs w:val="25"/>
      <w:lang w:val="en-US" w:eastAsia="en-US"/>
    </w:rPr>
  </w:style>
  <w:style w:type="paragraph" w:customStyle="1" w:styleId="Headerorfooter80">
    <w:name w:val="Header or footer (8)"/>
    <w:basedOn w:val="Normal"/>
    <w:link w:val="Headerorfooter8"/>
    <w:rsid w:val="001565D1"/>
    <w:pPr>
      <w:shd w:val="clear" w:color="auto" w:fill="FFFFFF"/>
      <w:spacing w:line="384" w:lineRule="exact"/>
      <w:jc w:val="right"/>
    </w:pPr>
    <w:rPr>
      <w:rFonts w:ascii="Times New Roman" w:eastAsiaTheme="minorHAnsi" w:hAnsi="Times New Roman" w:cs="Times New Roman"/>
      <w:b/>
      <w:bCs/>
      <w:i/>
      <w:iCs/>
      <w:color w:val="auto"/>
      <w:spacing w:val="-2"/>
      <w:sz w:val="25"/>
      <w:szCs w:val="25"/>
      <w:lang w:val="en-US" w:eastAsia="en-US"/>
    </w:rPr>
  </w:style>
  <w:style w:type="paragraph" w:customStyle="1" w:styleId="Bodytext180">
    <w:name w:val="Body text (18)"/>
    <w:basedOn w:val="Normal"/>
    <w:link w:val="Bodytext18"/>
    <w:rsid w:val="001565D1"/>
    <w:pPr>
      <w:shd w:val="clear" w:color="auto" w:fill="FFFFFF"/>
      <w:spacing w:before="480" w:line="240" w:lineRule="atLeast"/>
      <w:jc w:val="both"/>
    </w:pPr>
    <w:rPr>
      <w:rFonts w:ascii="Times New Roman" w:eastAsiaTheme="minorHAnsi" w:hAnsi="Times New Roman" w:cs="Times New Roman"/>
      <w:color w:val="auto"/>
      <w:spacing w:val="-17"/>
      <w:w w:val="200"/>
      <w:sz w:val="9"/>
      <w:szCs w:val="9"/>
      <w:lang w:val="en-US" w:eastAsia="en-US"/>
    </w:rPr>
  </w:style>
  <w:style w:type="paragraph" w:customStyle="1" w:styleId="Footnote30">
    <w:name w:val="Footnote (3)"/>
    <w:basedOn w:val="Normal"/>
    <w:link w:val="Footnote3"/>
    <w:rsid w:val="001565D1"/>
    <w:pPr>
      <w:shd w:val="clear" w:color="auto" w:fill="FFFFFF"/>
      <w:spacing w:line="240" w:lineRule="atLeast"/>
      <w:jc w:val="both"/>
    </w:pPr>
    <w:rPr>
      <w:rFonts w:ascii="Times New Roman" w:eastAsiaTheme="minorHAnsi" w:hAnsi="Times New Roman" w:cs="Times New Roman"/>
      <w:b/>
      <w:bCs/>
      <w:i/>
      <w:iCs/>
      <w:color w:val="auto"/>
      <w:sz w:val="22"/>
      <w:szCs w:val="22"/>
      <w:lang w:val="en-US" w:eastAsia="en-US"/>
    </w:rPr>
  </w:style>
  <w:style w:type="paragraph" w:customStyle="1" w:styleId="Heading21">
    <w:name w:val="Heading #21"/>
    <w:basedOn w:val="Normal"/>
    <w:link w:val="Heading2"/>
    <w:rsid w:val="001565D1"/>
    <w:pPr>
      <w:shd w:val="clear" w:color="auto" w:fill="FFFFFF"/>
      <w:spacing w:before="2220" w:after="120" w:line="240" w:lineRule="atLeast"/>
      <w:jc w:val="both"/>
      <w:outlineLvl w:val="1"/>
    </w:pPr>
    <w:rPr>
      <w:rFonts w:ascii="Times New Roman" w:eastAsiaTheme="minorHAnsi" w:hAnsi="Times New Roman" w:cs="Times New Roman"/>
      <w:color w:val="auto"/>
      <w:spacing w:val="1"/>
      <w:sz w:val="25"/>
      <w:szCs w:val="25"/>
      <w:lang w:val="en-US" w:eastAsia="en-US"/>
    </w:rPr>
  </w:style>
  <w:style w:type="paragraph" w:customStyle="1" w:styleId="Footnote40">
    <w:name w:val="Footnote (4)"/>
    <w:basedOn w:val="Normal"/>
    <w:link w:val="Footnote4"/>
    <w:rsid w:val="001565D1"/>
    <w:pPr>
      <w:shd w:val="clear" w:color="auto" w:fill="FFFFFF"/>
      <w:spacing w:before="60" w:line="240" w:lineRule="atLeast"/>
    </w:pPr>
    <w:rPr>
      <w:rFonts w:ascii="Times New Roman" w:eastAsiaTheme="minorHAnsi" w:hAnsi="Times New Roman" w:cs="Times New Roman"/>
      <w:b/>
      <w:bCs/>
      <w:color w:val="auto"/>
      <w:spacing w:val="2"/>
      <w:sz w:val="25"/>
      <w:szCs w:val="25"/>
      <w:lang w:val="en-US" w:eastAsia="en-US"/>
    </w:rPr>
  </w:style>
  <w:style w:type="paragraph" w:customStyle="1" w:styleId="Bodytext190">
    <w:name w:val="Body text (19)"/>
    <w:basedOn w:val="Normal"/>
    <w:link w:val="Bodytext19"/>
    <w:rsid w:val="001565D1"/>
    <w:pPr>
      <w:shd w:val="clear" w:color="auto" w:fill="FFFFFF"/>
      <w:spacing w:before="240" w:line="240" w:lineRule="atLeast"/>
      <w:jc w:val="both"/>
    </w:pPr>
    <w:rPr>
      <w:rFonts w:ascii="Consolas" w:eastAsiaTheme="minorHAnsi" w:hAnsi="Consolas" w:cs="Consolas"/>
      <w:color w:val="auto"/>
      <w:spacing w:val="-10"/>
      <w:sz w:val="8"/>
      <w:szCs w:val="8"/>
      <w:lang w:val="en-US" w:eastAsia="en-US"/>
    </w:rPr>
  </w:style>
  <w:style w:type="paragraph" w:customStyle="1" w:styleId="Tablecaption20">
    <w:name w:val="Table caption (2)"/>
    <w:basedOn w:val="Normal"/>
    <w:link w:val="Tablecaption2"/>
    <w:rsid w:val="001565D1"/>
    <w:pPr>
      <w:shd w:val="clear" w:color="auto" w:fill="FFFFFF"/>
      <w:spacing w:line="240" w:lineRule="atLeast"/>
      <w:jc w:val="both"/>
    </w:pPr>
    <w:rPr>
      <w:rFonts w:ascii="Consolas" w:eastAsiaTheme="minorHAnsi" w:hAnsi="Consolas" w:cs="Consolas"/>
      <w:i/>
      <w:iCs/>
      <w:color w:val="auto"/>
      <w:sz w:val="8"/>
      <w:szCs w:val="8"/>
      <w:lang w:val="en-US" w:eastAsia="en-US"/>
    </w:rPr>
  </w:style>
  <w:style w:type="paragraph" w:customStyle="1" w:styleId="Tablecaption30">
    <w:name w:val="Table caption (3)"/>
    <w:basedOn w:val="Normal"/>
    <w:link w:val="Tablecaption3"/>
    <w:rsid w:val="001565D1"/>
    <w:pPr>
      <w:shd w:val="clear" w:color="auto" w:fill="FFFFFF"/>
      <w:spacing w:line="240" w:lineRule="atLeast"/>
    </w:pPr>
    <w:rPr>
      <w:rFonts w:ascii="Times New Roman" w:eastAsiaTheme="minorHAnsi" w:hAnsi="Times New Roman" w:cs="Times New Roman"/>
      <w:i/>
      <w:iCs/>
      <w:color w:val="auto"/>
      <w:spacing w:val="-2"/>
      <w:sz w:val="25"/>
      <w:szCs w:val="25"/>
      <w:lang w:val="en-US" w:eastAsia="en-US"/>
    </w:rPr>
  </w:style>
  <w:style w:type="paragraph" w:customStyle="1" w:styleId="Heading520">
    <w:name w:val="Heading #5 (2)"/>
    <w:basedOn w:val="Normal"/>
    <w:link w:val="Heading52"/>
    <w:rsid w:val="001565D1"/>
    <w:pPr>
      <w:shd w:val="clear" w:color="auto" w:fill="FFFFFF"/>
      <w:spacing w:after="120" w:line="322" w:lineRule="exact"/>
      <w:jc w:val="both"/>
      <w:outlineLvl w:val="4"/>
    </w:pPr>
    <w:rPr>
      <w:rFonts w:ascii="Times New Roman" w:eastAsiaTheme="minorHAnsi" w:hAnsi="Times New Roman" w:cs="Times New Roman"/>
      <w:i/>
      <w:iCs/>
      <w:color w:val="auto"/>
      <w:spacing w:val="-2"/>
      <w:sz w:val="25"/>
      <w:szCs w:val="25"/>
      <w:lang w:val="en-US" w:eastAsia="en-US"/>
    </w:rPr>
  </w:style>
  <w:style w:type="paragraph" w:customStyle="1" w:styleId="Bodytext201">
    <w:name w:val="Body text (20)"/>
    <w:basedOn w:val="Normal"/>
    <w:link w:val="Bodytext200"/>
    <w:rsid w:val="001565D1"/>
    <w:pPr>
      <w:shd w:val="clear" w:color="auto" w:fill="FFFFFF"/>
      <w:spacing w:line="240" w:lineRule="atLeast"/>
      <w:jc w:val="center"/>
    </w:pPr>
    <w:rPr>
      <w:rFonts w:ascii="Tahoma" w:eastAsiaTheme="minorHAnsi" w:hAnsi="Tahoma" w:cs="Tahoma"/>
      <w:color w:val="auto"/>
      <w:sz w:val="8"/>
      <w:szCs w:val="8"/>
      <w:lang w:val="en-US" w:eastAsia="en-US"/>
    </w:rPr>
  </w:style>
  <w:style w:type="paragraph" w:customStyle="1" w:styleId="Bodytext211">
    <w:name w:val="Body text (21)"/>
    <w:basedOn w:val="Normal"/>
    <w:link w:val="Bodytext210"/>
    <w:rsid w:val="001565D1"/>
    <w:pPr>
      <w:shd w:val="clear" w:color="auto" w:fill="FFFFFF"/>
      <w:spacing w:before="960" w:after="120" w:line="240" w:lineRule="atLeast"/>
    </w:pPr>
    <w:rPr>
      <w:rFonts w:ascii="Times New Roman" w:eastAsiaTheme="minorHAnsi" w:hAnsi="Times New Roman" w:cs="Times New Roman"/>
      <w:i/>
      <w:iCs/>
      <w:color w:val="auto"/>
      <w:spacing w:val="9"/>
      <w:sz w:val="15"/>
      <w:szCs w:val="15"/>
      <w:lang w:val="en-US" w:eastAsia="en-US"/>
    </w:rPr>
  </w:style>
  <w:style w:type="paragraph" w:customStyle="1" w:styleId="Tablecaption40">
    <w:name w:val="Table caption (4)"/>
    <w:basedOn w:val="Normal"/>
    <w:link w:val="Tablecaption4"/>
    <w:rsid w:val="001565D1"/>
    <w:pPr>
      <w:shd w:val="clear" w:color="auto" w:fill="FFFFFF"/>
      <w:spacing w:line="240" w:lineRule="atLeast"/>
    </w:pPr>
    <w:rPr>
      <w:rFonts w:ascii="Times New Roman" w:eastAsiaTheme="minorHAnsi" w:hAnsi="Times New Roman" w:cs="Times New Roman"/>
      <w:color w:val="auto"/>
      <w:spacing w:val="1"/>
      <w:sz w:val="25"/>
      <w:szCs w:val="25"/>
      <w:lang w:val="en-US" w:eastAsia="en-US"/>
    </w:rPr>
  </w:style>
  <w:style w:type="paragraph" w:customStyle="1" w:styleId="Bodytext221">
    <w:name w:val="Body text (22)"/>
    <w:basedOn w:val="Normal"/>
    <w:link w:val="Bodytext220"/>
    <w:rsid w:val="001565D1"/>
    <w:pPr>
      <w:shd w:val="clear" w:color="auto" w:fill="FFFFFF"/>
      <w:spacing w:before="120" w:after="120" w:line="240" w:lineRule="atLeast"/>
      <w:jc w:val="both"/>
    </w:pPr>
    <w:rPr>
      <w:rFonts w:ascii="Times New Roman" w:eastAsiaTheme="minorHAnsi" w:hAnsi="Times New Roman" w:cs="Times New Roman"/>
      <w:b/>
      <w:bCs/>
      <w:i/>
      <w:iCs/>
      <w:color w:val="auto"/>
      <w:spacing w:val="6"/>
      <w:sz w:val="21"/>
      <w:szCs w:val="21"/>
      <w:lang w:val="en-US" w:eastAsia="en-US"/>
    </w:rPr>
  </w:style>
  <w:style w:type="paragraph" w:customStyle="1" w:styleId="Heading320">
    <w:name w:val="Heading #3 (2)"/>
    <w:basedOn w:val="Normal"/>
    <w:link w:val="Heading32"/>
    <w:rsid w:val="001565D1"/>
    <w:pPr>
      <w:shd w:val="clear" w:color="auto" w:fill="FFFFFF"/>
      <w:spacing w:before="120" w:after="240" w:line="240" w:lineRule="atLeast"/>
      <w:jc w:val="both"/>
      <w:outlineLvl w:val="2"/>
    </w:pPr>
    <w:rPr>
      <w:rFonts w:ascii="Times New Roman" w:eastAsiaTheme="minorHAnsi" w:hAnsi="Times New Roman" w:cs="Times New Roman"/>
      <w:noProof/>
      <w:color w:val="auto"/>
      <w:sz w:val="20"/>
      <w:szCs w:val="20"/>
      <w:lang w:val="en-US" w:eastAsia="en-US"/>
    </w:rPr>
  </w:style>
  <w:style w:type="paragraph" w:customStyle="1" w:styleId="Tablecaption0">
    <w:name w:val="Table caption"/>
    <w:basedOn w:val="Normal"/>
    <w:link w:val="Tablecaption"/>
    <w:rsid w:val="001565D1"/>
    <w:pPr>
      <w:shd w:val="clear" w:color="auto" w:fill="FFFFFF"/>
      <w:spacing w:line="336" w:lineRule="exact"/>
      <w:ind w:hanging="360"/>
    </w:pPr>
    <w:rPr>
      <w:rFonts w:ascii="Times New Roman" w:eastAsiaTheme="minorHAnsi" w:hAnsi="Times New Roman" w:cs="Times New Roman"/>
      <w:b/>
      <w:bCs/>
      <w:color w:val="auto"/>
      <w:spacing w:val="2"/>
      <w:sz w:val="25"/>
      <w:szCs w:val="25"/>
      <w:lang w:val="en-US" w:eastAsia="en-US"/>
    </w:rPr>
  </w:style>
  <w:style w:type="paragraph" w:customStyle="1" w:styleId="Tablecaption50">
    <w:name w:val="Table caption (5)"/>
    <w:basedOn w:val="Normal"/>
    <w:link w:val="Tablecaption5"/>
    <w:rsid w:val="001565D1"/>
    <w:pPr>
      <w:shd w:val="clear" w:color="auto" w:fill="FFFFFF"/>
      <w:spacing w:line="240" w:lineRule="atLeast"/>
      <w:jc w:val="both"/>
    </w:pPr>
    <w:rPr>
      <w:rFonts w:ascii="Times New Roman" w:eastAsiaTheme="minorHAnsi" w:hAnsi="Times New Roman" w:cs="Times New Roman"/>
      <w:color w:val="auto"/>
      <w:w w:val="200"/>
      <w:sz w:val="8"/>
      <w:szCs w:val="8"/>
      <w:lang w:val="en-US" w:eastAsia="en-US"/>
    </w:rPr>
  </w:style>
  <w:style w:type="table" w:styleId="TableGrid">
    <w:name w:val="Table Grid"/>
    <w:basedOn w:val="TableNormal"/>
    <w:rsid w:val="001565D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1565D1"/>
    <w:pPr>
      <w:tabs>
        <w:tab w:val="left" w:pos="1152"/>
      </w:tabs>
      <w:spacing w:before="120" w:after="120" w:line="312" w:lineRule="auto"/>
    </w:pPr>
    <w:rPr>
      <w:rFonts w:ascii="Arial" w:eastAsia="Times New Roman"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5D1"/>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1565D1"/>
    <w:rPr>
      <w:color w:val="0066CC"/>
      <w:u w:val="single"/>
    </w:rPr>
  </w:style>
  <w:style w:type="character" w:customStyle="1" w:styleId="Bodytext2">
    <w:name w:val="Body text (2)_"/>
    <w:basedOn w:val="DefaultParagraphFont"/>
    <w:link w:val="Bodytext21"/>
    <w:rsid w:val="001565D1"/>
    <w:rPr>
      <w:rFonts w:ascii="Times New Roman" w:hAnsi="Times New Roman" w:cs="Times New Roman"/>
      <w:b/>
      <w:bCs/>
      <w:spacing w:val="4"/>
      <w:sz w:val="25"/>
      <w:szCs w:val="25"/>
      <w:shd w:val="clear" w:color="auto" w:fill="FFFFFF"/>
    </w:rPr>
  </w:style>
  <w:style w:type="character" w:customStyle="1" w:styleId="Bodytext3">
    <w:name w:val="Body text (3)_"/>
    <w:basedOn w:val="DefaultParagraphFont"/>
    <w:link w:val="Bodytext30"/>
    <w:rsid w:val="001565D1"/>
    <w:rPr>
      <w:rFonts w:ascii="Times New Roman" w:hAnsi="Times New Roman" w:cs="Times New Roman"/>
      <w:i/>
      <w:iCs/>
      <w:spacing w:val="-2"/>
      <w:sz w:val="25"/>
      <w:szCs w:val="25"/>
      <w:shd w:val="clear" w:color="auto" w:fill="FFFFFF"/>
    </w:rPr>
  </w:style>
  <w:style w:type="character" w:customStyle="1" w:styleId="Bodytext3NotItalic">
    <w:name w:val="Body text (3) + Not Italic"/>
    <w:aliases w:val="Spacing 0 pt"/>
    <w:basedOn w:val="Bodytext3"/>
    <w:rsid w:val="001565D1"/>
    <w:rPr>
      <w:rFonts w:ascii="Times New Roman" w:hAnsi="Times New Roman" w:cs="Times New Roman"/>
      <w:i/>
      <w:iCs/>
      <w:spacing w:val="1"/>
      <w:sz w:val="25"/>
      <w:szCs w:val="25"/>
      <w:shd w:val="clear" w:color="auto" w:fill="FFFFFF"/>
    </w:rPr>
  </w:style>
  <w:style w:type="character" w:customStyle="1" w:styleId="Heading3">
    <w:name w:val="Heading #3_"/>
    <w:basedOn w:val="DefaultParagraphFont"/>
    <w:link w:val="Heading30"/>
    <w:rsid w:val="001565D1"/>
    <w:rPr>
      <w:rFonts w:ascii="Times New Roman" w:hAnsi="Times New Roman" w:cs="Times New Roman"/>
      <w:b/>
      <w:bCs/>
      <w:spacing w:val="4"/>
      <w:sz w:val="25"/>
      <w:szCs w:val="25"/>
      <w:shd w:val="clear" w:color="auto" w:fill="FFFFFF"/>
    </w:rPr>
  </w:style>
  <w:style w:type="character" w:customStyle="1" w:styleId="Headerorfooter">
    <w:name w:val="Header or footer_"/>
    <w:basedOn w:val="DefaultParagraphFont"/>
    <w:link w:val="Headerorfooter0"/>
    <w:rsid w:val="001565D1"/>
    <w:rPr>
      <w:rFonts w:ascii="Times New Roman" w:hAnsi="Times New Roman" w:cs="Times New Roman"/>
      <w:spacing w:val="6"/>
      <w:sz w:val="21"/>
      <w:szCs w:val="21"/>
      <w:shd w:val="clear" w:color="auto" w:fill="FFFFFF"/>
    </w:rPr>
  </w:style>
  <w:style w:type="character" w:customStyle="1" w:styleId="Bodytext">
    <w:name w:val="Body text_"/>
    <w:basedOn w:val="DefaultParagraphFont"/>
    <w:link w:val="Bodytext1"/>
    <w:rsid w:val="001565D1"/>
    <w:rPr>
      <w:rFonts w:ascii="Times New Roman" w:hAnsi="Times New Roman" w:cs="Times New Roman"/>
      <w:spacing w:val="1"/>
      <w:sz w:val="25"/>
      <w:szCs w:val="25"/>
      <w:shd w:val="clear" w:color="auto" w:fill="FFFFFF"/>
    </w:rPr>
  </w:style>
  <w:style w:type="character" w:customStyle="1" w:styleId="BodytextItalic">
    <w:name w:val="Body text + Italic"/>
    <w:aliases w:val="Spacing 0 pt34"/>
    <w:basedOn w:val="Bodytext"/>
    <w:rsid w:val="001565D1"/>
    <w:rPr>
      <w:rFonts w:ascii="Times New Roman" w:hAnsi="Times New Roman" w:cs="Times New Roman"/>
      <w:i/>
      <w:iCs/>
      <w:spacing w:val="-2"/>
      <w:sz w:val="25"/>
      <w:szCs w:val="25"/>
      <w:shd w:val="clear" w:color="auto" w:fill="FFFFFF"/>
    </w:rPr>
  </w:style>
  <w:style w:type="character" w:customStyle="1" w:styleId="Headerorfooter2">
    <w:name w:val="Header or footer (2)_"/>
    <w:basedOn w:val="DefaultParagraphFont"/>
    <w:link w:val="Headerorfooter20"/>
    <w:rsid w:val="001565D1"/>
    <w:rPr>
      <w:rFonts w:ascii="Lucida Sans Unicode" w:hAnsi="Lucida Sans Unicode" w:cs="Lucida Sans Unicode"/>
      <w:i/>
      <w:iCs/>
      <w:noProof/>
      <w:sz w:val="20"/>
      <w:szCs w:val="20"/>
      <w:shd w:val="clear" w:color="auto" w:fill="FFFFFF"/>
    </w:rPr>
  </w:style>
  <w:style w:type="character" w:customStyle="1" w:styleId="Bodytext95pt">
    <w:name w:val="Body text + 9.5 pt"/>
    <w:aliases w:val="Bold,Spacing 0 pt33"/>
    <w:basedOn w:val="Bodytext"/>
    <w:rsid w:val="001565D1"/>
    <w:rPr>
      <w:rFonts w:ascii="Times New Roman" w:hAnsi="Times New Roman" w:cs="Times New Roman"/>
      <w:b/>
      <w:bCs/>
      <w:spacing w:val="0"/>
      <w:sz w:val="19"/>
      <w:szCs w:val="19"/>
      <w:shd w:val="clear" w:color="auto" w:fill="FFFFFF"/>
    </w:rPr>
  </w:style>
  <w:style w:type="character" w:customStyle="1" w:styleId="Bodytext4">
    <w:name w:val="Body text (4)_"/>
    <w:basedOn w:val="DefaultParagraphFont"/>
    <w:link w:val="Bodytext41"/>
    <w:rsid w:val="001565D1"/>
    <w:rPr>
      <w:rFonts w:ascii="Times New Roman" w:hAnsi="Times New Roman" w:cs="Times New Roman"/>
      <w:b/>
      <w:bCs/>
      <w:spacing w:val="4"/>
      <w:sz w:val="25"/>
      <w:szCs w:val="25"/>
      <w:shd w:val="clear" w:color="auto" w:fill="FFFFFF"/>
    </w:rPr>
  </w:style>
  <w:style w:type="character" w:customStyle="1" w:styleId="Bodytext40">
    <w:name w:val="Body text (4)"/>
    <w:basedOn w:val="Bodytext4"/>
    <w:rsid w:val="001565D1"/>
    <w:rPr>
      <w:rFonts w:ascii="Times New Roman" w:hAnsi="Times New Roman" w:cs="Times New Roman"/>
      <w:b/>
      <w:bCs/>
      <w:spacing w:val="4"/>
      <w:sz w:val="25"/>
      <w:szCs w:val="25"/>
      <w:shd w:val="clear" w:color="auto" w:fill="FFFFFF"/>
    </w:rPr>
  </w:style>
  <w:style w:type="character" w:customStyle="1" w:styleId="Heading1">
    <w:name w:val="Heading #1_"/>
    <w:basedOn w:val="DefaultParagraphFont"/>
    <w:link w:val="Heading11"/>
    <w:rsid w:val="001565D1"/>
    <w:rPr>
      <w:rFonts w:ascii="Times New Roman" w:hAnsi="Times New Roman" w:cs="Times New Roman"/>
      <w:spacing w:val="1"/>
      <w:sz w:val="25"/>
      <w:szCs w:val="25"/>
      <w:shd w:val="clear" w:color="auto" w:fill="FFFFFF"/>
    </w:rPr>
  </w:style>
  <w:style w:type="character" w:customStyle="1" w:styleId="Bodytext5">
    <w:name w:val="Body text (5)_"/>
    <w:basedOn w:val="DefaultParagraphFont"/>
    <w:link w:val="Bodytext50"/>
    <w:rsid w:val="001565D1"/>
    <w:rPr>
      <w:rFonts w:ascii="Tahoma" w:hAnsi="Tahoma" w:cs="Tahoma"/>
      <w:b/>
      <w:bCs/>
      <w:spacing w:val="-4"/>
      <w:sz w:val="8"/>
      <w:szCs w:val="8"/>
      <w:shd w:val="clear" w:color="auto" w:fill="FFFFFF"/>
    </w:rPr>
  </w:style>
  <w:style w:type="character" w:customStyle="1" w:styleId="Bodytext5TimesNewRoman">
    <w:name w:val="Body text (5) + Times New Roman"/>
    <w:aliases w:val="5 pt,Not Bold,Italic,Spacing 0 pt32"/>
    <w:basedOn w:val="Bodytext5"/>
    <w:rsid w:val="001565D1"/>
    <w:rPr>
      <w:rFonts w:ascii="Times New Roman" w:hAnsi="Times New Roman" w:cs="Times New Roman"/>
      <w:b/>
      <w:bCs/>
      <w:i/>
      <w:iCs/>
      <w:noProof/>
      <w:spacing w:val="0"/>
      <w:sz w:val="10"/>
      <w:szCs w:val="10"/>
      <w:shd w:val="clear" w:color="auto" w:fill="FFFFFF"/>
    </w:rPr>
  </w:style>
  <w:style w:type="character" w:customStyle="1" w:styleId="Headerorfooter3">
    <w:name w:val="Header or footer (3)_"/>
    <w:basedOn w:val="DefaultParagraphFont"/>
    <w:link w:val="Headerorfooter31"/>
    <w:rsid w:val="001565D1"/>
    <w:rPr>
      <w:rFonts w:ascii="Lucida Sans Unicode" w:hAnsi="Lucida Sans Unicode" w:cs="Lucida Sans Unicode"/>
      <w:i/>
      <w:iCs/>
      <w:noProof/>
      <w:sz w:val="20"/>
      <w:szCs w:val="20"/>
      <w:shd w:val="clear" w:color="auto" w:fill="FFFFFF"/>
    </w:rPr>
  </w:style>
  <w:style w:type="character" w:customStyle="1" w:styleId="Headerorfooter30">
    <w:name w:val="Header or footer (3)"/>
    <w:basedOn w:val="Headerorfooter3"/>
    <w:rsid w:val="001565D1"/>
    <w:rPr>
      <w:rFonts w:ascii="Lucida Sans Unicode" w:hAnsi="Lucida Sans Unicode" w:cs="Lucida Sans Unicode"/>
      <w:i/>
      <w:iCs/>
      <w:noProof/>
      <w:sz w:val="20"/>
      <w:szCs w:val="20"/>
      <w:shd w:val="clear" w:color="auto" w:fill="FFFFFF"/>
    </w:rPr>
  </w:style>
  <w:style w:type="character" w:customStyle="1" w:styleId="Bodytext6">
    <w:name w:val="Body text (6)_"/>
    <w:basedOn w:val="DefaultParagraphFont"/>
    <w:link w:val="Bodytext60"/>
    <w:rsid w:val="001565D1"/>
    <w:rPr>
      <w:rFonts w:ascii="Times New Roman" w:hAnsi="Times New Roman" w:cs="Times New Roman"/>
      <w:spacing w:val="2"/>
      <w:w w:val="200"/>
      <w:sz w:val="8"/>
      <w:szCs w:val="8"/>
      <w:shd w:val="clear" w:color="auto" w:fill="FFFFFF"/>
    </w:rPr>
  </w:style>
  <w:style w:type="character" w:customStyle="1" w:styleId="Bodytext2Tahoma">
    <w:name w:val="Body text (2) + Tahoma"/>
    <w:aliases w:val="5 pt1,Not Bold9,Spacing 0 pt31"/>
    <w:basedOn w:val="Bodytext2"/>
    <w:rsid w:val="001565D1"/>
    <w:rPr>
      <w:rFonts w:ascii="Tahoma" w:hAnsi="Tahoma" w:cs="Tahoma"/>
      <w:b/>
      <w:bCs/>
      <w:noProof/>
      <w:spacing w:val="0"/>
      <w:sz w:val="10"/>
      <w:szCs w:val="10"/>
      <w:shd w:val="clear" w:color="auto" w:fill="FFFFFF"/>
    </w:rPr>
  </w:style>
  <w:style w:type="character" w:customStyle="1" w:styleId="Bodytext20">
    <w:name w:val="Body text (2)"/>
    <w:basedOn w:val="Bodytext2"/>
    <w:rsid w:val="001565D1"/>
    <w:rPr>
      <w:rFonts w:ascii="Times New Roman" w:hAnsi="Times New Roman" w:cs="Times New Roman"/>
      <w:b/>
      <w:bCs/>
      <w:spacing w:val="4"/>
      <w:sz w:val="25"/>
      <w:szCs w:val="25"/>
      <w:shd w:val="clear" w:color="auto" w:fill="FFFFFF"/>
    </w:rPr>
  </w:style>
  <w:style w:type="character" w:customStyle="1" w:styleId="BodytextBold">
    <w:name w:val="Body text + Bold"/>
    <w:aliases w:val="Spacing 0 pt30"/>
    <w:basedOn w:val="Bodytext"/>
    <w:rsid w:val="001565D1"/>
    <w:rPr>
      <w:rFonts w:ascii="Times New Roman" w:hAnsi="Times New Roman" w:cs="Times New Roman"/>
      <w:b/>
      <w:bCs/>
      <w:spacing w:val="-2"/>
      <w:sz w:val="25"/>
      <w:szCs w:val="25"/>
      <w:shd w:val="clear" w:color="auto" w:fill="FFFFFF"/>
    </w:rPr>
  </w:style>
  <w:style w:type="character" w:customStyle="1" w:styleId="Bodytext24pt">
    <w:name w:val="Body text (2) + 4 pt"/>
    <w:aliases w:val="Not Bold8,Spacing 0 pt29,Scale 200%"/>
    <w:basedOn w:val="Bodytext2"/>
    <w:rsid w:val="001565D1"/>
    <w:rPr>
      <w:rFonts w:ascii="Times New Roman" w:hAnsi="Times New Roman" w:cs="Times New Roman"/>
      <w:b/>
      <w:bCs/>
      <w:spacing w:val="2"/>
      <w:w w:val="200"/>
      <w:sz w:val="8"/>
      <w:szCs w:val="8"/>
      <w:shd w:val="clear" w:color="auto" w:fill="FFFFFF"/>
    </w:rPr>
  </w:style>
  <w:style w:type="character" w:customStyle="1" w:styleId="Bodytext7">
    <w:name w:val="Body text (7)_"/>
    <w:basedOn w:val="DefaultParagraphFont"/>
    <w:link w:val="Bodytext70"/>
    <w:rsid w:val="001565D1"/>
    <w:rPr>
      <w:rFonts w:ascii="Times New Roman" w:hAnsi="Times New Roman" w:cs="Times New Roman"/>
      <w:b/>
      <w:bCs/>
      <w:i/>
      <w:iCs/>
      <w:shd w:val="clear" w:color="auto" w:fill="FFFFFF"/>
    </w:rPr>
  </w:style>
  <w:style w:type="character" w:customStyle="1" w:styleId="Bodytext8">
    <w:name w:val="Body text (8)_"/>
    <w:basedOn w:val="DefaultParagraphFont"/>
    <w:link w:val="Bodytext80"/>
    <w:rsid w:val="001565D1"/>
    <w:rPr>
      <w:rFonts w:ascii="Times New Roman" w:hAnsi="Times New Roman" w:cs="Times New Roman"/>
      <w:b/>
      <w:bCs/>
      <w:sz w:val="18"/>
      <w:szCs w:val="18"/>
      <w:shd w:val="clear" w:color="auto" w:fill="FFFFFF"/>
    </w:rPr>
  </w:style>
  <w:style w:type="character" w:customStyle="1" w:styleId="Bodytext84pt">
    <w:name w:val="Body text (8) + 4 pt"/>
    <w:aliases w:val="Not Bold7,Italic2,Spacing 0 pt28"/>
    <w:basedOn w:val="Bodytext8"/>
    <w:rsid w:val="001565D1"/>
    <w:rPr>
      <w:rFonts w:ascii="Times New Roman" w:hAnsi="Times New Roman" w:cs="Times New Roman"/>
      <w:b/>
      <w:bCs/>
      <w:i/>
      <w:iCs/>
      <w:noProof/>
      <w:spacing w:val="0"/>
      <w:sz w:val="8"/>
      <w:szCs w:val="8"/>
      <w:shd w:val="clear" w:color="auto" w:fill="FFFFFF"/>
    </w:rPr>
  </w:style>
  <w:style w:type="character" w:customStyle="1" w:styleId="Bodytext9">
    <w:name w:val="Body text (9)_"/>
    <w:basedOn w:val="DefaultParagraphFont"/>
    <w:link w:val="Bodytext90"/>
    <w:rsid w:val="001565D1"/>
    <w:rPr>
      <w:rFonts w:ascii="Times New Roman" w:hAnsi="Times New Roman" w:cs="Times New Roman"/>
      <w:b/>
      <w:bCs/>
      <w:sz w:val="19"/>
      <w:szCs w:val="19"/>
      <w:shd w:val="clear" w:color="auto" w:fill="FFFFFF"/>
    </w:rPr>
  </w:style>
  <w:style w:type="character" w:customStyle="1" w:styleId="Bodytext2Spacing0pt">
    <w:name w:val="Body text (2) + Spacing 0 pt"/>
    <w:basedOn w:val="Bodytext2"/>
    <w:rsid w:val="001565D1"/>
    <w:rPr>
      <w:rFonts w:ascii="Times New Roman" w:hAnsi="Times New Roman" w:cs="Times New Roman"/>
      <w:b/>
      <w:bCs/>
      <w:spacing w:val="2"/>
      <w:sz w:val="25"/>
      <w:szCs w:val="25"/>
      <w:shd w:val="clear" w:color="auto" w:fill="FFFFFF"/>
    </w:rPr>
  </w:style>
  <w:style w:type="character" w:customStyle="1" w:styleId="Bodytext2Spacing0pt1">
    <w:name w:val="Body text (2) + Spacing 0 pt1"/>
    <w:basedOn w:val="Bodytext2"/>
    <w:rsid w:val="001565D1"/>
    <w:rPr>
      <w:rFonts w:ascii="Times New Roman" w:hAnsi="Times New Roman" w:cs="Times New Roman"/>
      <w:b/>
      <w:bCs/>
      <w:spacing w:val="2"/>
      <w:sz w:val="25"/>
      <w:szCs w:val="25"/>
      <w:u w:val="single"/>
      <w:shd w:val="clear" w:color="auto" w:fill="FFFFFF"/>
    </w:rPr>
  </w:style>
  <w:style w:type="character" w:customStyle="1" w:styleId="Bodytext0">
    <w:name w:val="Body text"/>
    <w:basedOn w:val="Bodytext"/>
    <w:rsid w:val="001565D1"/>
    <w:rPr>
      <w:rFonts w:ascii="Times New Roman" w:hAnsi="Times New Roman" w:cs="Times New Roman"/>
      <w:spacing w:val="1"/>
      <w:sz w:val="25"/>
      <w:szCs w:val="25"/>
      <w:shd w:val="clear" w:color="auto" w:fill="FFFFFF"/>
    </w:rPr>
  </w:style>
  <w:style w:type="character" w:customStyle="1" w:styleId="Bodytext3NotItalic2">
    <w:name w:val="Body text (3) + Not Italic2"/>
    <w:aliases w:val="Spacing 0 pt27"/>
    <w:basedOn w:val="Bodytext3"/>
    <w:rsid w:val="001565D1"/>
    <w:rPr>
      <w:rFonts w:ascii="Times New Roman" w:hAnsi="Times New Roman" w:cs="Times New Roman"/>
      <w:i/>
      <w:iCs/>
      <w:spacing w:val="1"/>
      <w:sz w:val="25"/>
      <w:szCs w:val="25"/>
      <w:shd w:val="clear" w:color="auto" w:fill="FFFFFF"/>
    </w:rPr>
  </w:style>
  <w:style w:type="character" w:customStyle="1" w:styleId="Bodytext10">
    <w:name w:val="Body text (10)_"/>
    <w:basedOn w:val="DefaultParagraphFont"/>
    <w:link w:val="Bodytext100"/>
    <w:rsid w:val="001565D1"/>
    <w:rPr>
      <w:rFonts w:ascii="Times New Roman" w:hAnsi="Times New Roman" w:cs="Times New Roman"/>
      <w:b/>
      <w:bCs/>
      <w:i/>
      <w:iCs/>
      <w:spacing w:val="3"/>
      <w:shd w:val="clear" w:color="auto" w:fill="FFFFFF"/>
    </w:rPr>
  </w:style>
  <w:style w:type="character" w:customStyle="1" w:styleId="Bodytext10125pt">
    <w:name w:val="Body text (10) + 12.5 pt"/>
    <w:aliases w:val="Not Bold6,Not Italic,Spacing 0 pt26"/>
    <w:basedOn w:val="Bodytext10"/>
    <w:rsid w:val="001565D1"/>
    <w:rPr>
      <w:rFonts w:ascii="Times New Roman" w:hAnsi="Times New Roman" w:cs="Times New Roman"/>
      <w:b/>
      <w:bCs/>
      <w:i/>
      <w:iCs/>
      <w:spacing w:val="2"/>
      <w:sz w:val="25"/>
      <w:szCs w:val="25"/>
      <w:shd w:val="clear" w:color="auto" w:fill="FFFFFF"/>
    </w:rPr>
  </w:style>
  <w:style w:type="character" w:customStyle="1" w:styleId="Bodytext10Spacing0pt">
    <w:name w:val="Body text (10) + Spacing 0 pt"/>
    <w:basedOn w:val="Bodytext10"/>
    <w:rsid w:val="001565D1"/>
    <w:rPr>
      <w:rFonts w:ascii="Times New Roman" w:hAnsi="Times New Roman" w:cs="Times New Roman"/>
      <w:b/>
      <w:bCs/>
      <w:i/>
      <w:iCs/>
      <w:spacing w:val="0"/>
      <w:shd w:val="clear" w:color="auto" w:fill="FFFFFF"/>
    </w:rPr>
  </w:style>
  <w:style w:type="character" w:customStyle="1" w:styleId="Bodytext10Spacing0pt1">
    <w:name w:val="Body text (10) + Spacing 0 pt1"/>
    <w:basedOn w:val="Bodytext10"/>
    <w:rsid w:val="001565D1"/>
    <w:rPr>
      <w:rFonts w:ascii="Times New Roman" w:hAnsi="Times New Roman" w:cs="Times New Roman"/>
      <w:b/>
      <w:bCs/>
      <w:i/>
      <w:iCs/>
      <w:spacing w:val="0"/>
      <w:u w:val="single"/>
      <w:shd w:val="clear" w:color="auto" w:fill="FFFFFF"/>
    </w:rPr>
  </w:style>
  <w:style w:type="character" w:customStyle="1" w:styleId="Bodytext10125pt3">
    <w:name w:val="Body text (10) + 12.5 pt3"/>
    <w:aliases w:val="Not Bold5,Not Italic5,Spacing 0 pt25"/>
    <w:basedOn w:val="Bodytext10"/>
    <w:rsid w:val="001565D1"/>
    <w:rPr>
      <w:rFonts w:ascii="Times New Roman" w:hAnsi="Times New Roman" w:cs="Times New Roman"/>
      <w:b/>
      <w:bCs/>
      <w:i/>
      <w:iCs/>
      <w:spacing w:val="2"/>
      <w:sz w:val="25"/>
      <w:szCs w:val="25"/>
      <w:u w:val="single"/>
      <w:shd w:val="clear" w:color="auto" w:fill="FFFFFF"/>
    </w:rPr>
  </w:style>
  <w:style w:type="character" w:customStyle="1" w:styleId="Bodytext17">
    <w:name w:val="Body text (17)_"/>
    <w:basedOn w:val="DefaultParagraphFont"/>
    <w:link w:val="Bodytext171"/>
    <w:rsid w:val="001565D1"/>
    <w:rPr>
      <w:rFonts w:ascii="Times New Roman" w:hAnsi="Times New Roman" w:cs="Times New Roman"/>
      <w:b/>
      <w:bCs/>
      <w:spacing w:val="3"/>
      <w:sz w:val="25"/>
      <w:szCs w:val="25"/>
      <w:shd w:val="clear" w:color="auto" w:fill="FFFFFF"/>
    </w:rPr>
  </w:style>
  <w:style w:type="character" w:customStyle="1" w:styleId="Bodytext170">
    <w:name w:val="Body text (17)"/>
    <w:basedOn w:val="Bodytext17"/>
    <w:rsid w:val="001565D1"/>
    <w:rPr>
      <w:rFonts w:ascii="Times New Roman" w:hAnsi="Times New Roman" w:cs="Times New Roman"/>
      <w:b/>
      <w:bCs/>
      <w:spacing w:val="3"/>
      <w:sz w:val="25"/>
      <w:szCs w:val="25"/>
      <w:u w:val="single"/>
      <w:shd w:val="clear" w:color="auto" w:fill="FFFFFF"/>
    </w:rPr>
  </w:style>
  <w:style w:type="character" w:customStyle="1" w:styleId="Heading5">
    <w:name w:val="Heading #5_"/>
    <w:basedOn w:val="DefaultParagraphFont"/>
    <w:link w:val="Heading50"/>
    <w:rsid w:val="001565D1"/>
    <w:rPr>
      <w:rFonts w:ascii="Times New Roman" w:hAnsi="Times New Roman" w:cs="Times New Roman"/>
      <w:spacing w:val="1"/>
      <w:sz w:val="25"/>
      <w:szCs w:val="25"/>
      <w:shd w:val="clear" w:color="auto" w:fill="FFFFFF"/>
    </w:rPr>
  </w:style>
  <w:style w:type="character" w:customStyle="1" w:styleId="Bodytext16">
    <w:name w:val="Body text (16)_"/>
    <w:basedOn w:val="DefaultParagraphFont"/>
    <w:link w:val="Bodytext160"/>
    <w:rsid w:val="001565D1"/>
    <w:rPr>
      <w:rFonts w:ascii="Times New Roman" w:hAnsi="Times New Roman" w:cs="Times New Roman"/>
      <w:b/>
      <w:bCs/>
      <w:spacing w:val="5"/>
      <w:sz w:val="23"/>
      <w:szCs w:val="23"/>
      <w:shd w:val="clear" w:color="auto" w:fill="FFFFFF"/>
    </w:rPr>
  </w:style>
  <w:style w:type="character" w:customStyle="1" w:styleId="Bodytext16125pt">
    <w:name w:val="Body text (16) + 12.5 pt"/>
    <w:aliases w:val="Not Bold4,Spacing 0 pt24"/>
    <w:basedOn w:val="Bodytext16"/>
    <w:rsid w:val="001565D1"/>
    <w:rPr>
      <w:rFonts w:ascii="Times New Roman" w:hAnsi="Times New Roman" w:cs="Times New Roman"/>
      <w:b/>
      <w:bCs/>
      <w:spacing w:val="2"/>
      <w:sz w:val="25"/>
      <w:szCs w:val="25"/>
      <w:shd w:val="clear" w:color="auto" w:fill="FFFFFF"/>
    </w:rPr>
  </w:style>
  <w:style w:type="character" w:customStyle="1" w:styleId="BodytextSpacing0pt">
    <w:name w:val="Body text + Spacing 0 pt"/>
    <w:basedOn w:val="Bodytext"/>
    <w:rsid w:val="001565D1"/>
    <w:rPr>
      <w:rFonts w:ascii="Times New Roman" w:hAnsi="Times New Roman" w:cs="Times New Roman"/>
      <w:spacing w:val="2"/>
      <w:sz w:val="25"/>
      <w:szCs w:val="25"/>
      <w:shd w:val="clear" w:color="auto" w:fill="FFFFFF"/>
    </w:rPr>
  </w:style>
  <w:style w:type="character" w:customStyle="1" w:styleId="Bodytext11">
    <w:name w:val="Body text (11)_"/>
    <w:basedOn w:val="DefaultParagraphFont"/>
    <w:link w:val="Bodytext110"/>
    <w:rsid w:val="001565D1"/>
    <w:rPr>
      <w:rFonts w:ascii="Times New Roman" w:hAnsi="Times New Roman" w:cs="Times New Roman"/>
      <w:spacing w:val="16"/>
      <w:shd w:val="clear" w:color="auto" w:fill="FFFFFF"/>
    </w:rPr>
  </w:style>
  <w:style w:type="character" w:customStyle="1" w:styleId="Bodytext11115pt">
    <w:name w:val="Body text (11) + 11.5 pt"/>
    <w:aliases w:val="Bold5,Spacing 0 pt23"/>
    <w:basedOn w:val="Bodytext11"/>
    <w:rsid w:val="001565D1"/>
    <w:rPr>
      <w:rFonts w:ascii="Times New Roman" w:hAnsi="Times New Roman" w:cs="Times New Roman"/>
      <w:b/>
      <w:bCs/>
      <w:spacing w:val="0"/>
      <w:sz w:val="23"/>
      <w:szCs w:val="23"/>
      <w:shd w:val="clear" w:color="auto" w:fill="FFFFFF"/>
    </w:rPr>
  </w:style>
  <w:style w:type="character" w:customStyle="1" w:styleId="Headerorfooter4">
    <w:name w:val="Header or footer (4)_"/>
    <w:basedOn w:val="DefaultParagraphFont"/>
    <w:link w:val="Headerorfooter40"/>
    <w:rsid w:val="001565D1"/>
    <w:rPr>
      <w:rFonts w:ascii="Times New Roman" w:hAnsi="Times New Roman" w:cs="Times New Roman"/>
      <w:b/>
      <w:bCs/>
      <w:spacing w:val="11"/>
      <w:sz w:val="20"/>
      <w:szCs w:val="20"/>
      <w:shd w:val="clear" w:color="auto" w:fill="FFFFFF"/>
    </w:rPr>
  </w:style>
  <w:style w:type="character" w:customStyle="1" w:styleId="Headerorfooter5">
    <w:name w:val="Header or footer (5)_"/>
    <w:basedOn w:val="DefaultParagraphFont"/>
    <w:link w:val="Headerorfooter51"/>
    <w:rsid w:val="001565D1"/>
    <w:rPr>
      <w:rFonts w:ascii="Times New Roman" w:hAnsi="Times New Roman" w:cs="Times New Roman"/>
      <w:b/>
      <w:bCs/>
      <w:spacing w:val="3"/>
      <w:sz w:val="25"/>
      <w:szCs w:val="25"/>
      <w:shd w:val="clear" w:color="auto" w:fill="FFFFFF"/>
    </w:rPr>
  </w:style>
  <w:style w:type="character" w:customStyle="1" w:styleId="Heading72">
    <w:name w:val="Heading #7 (2)_"/>
    <w:basedOn w:val="DefaultParagraphFont"/>
    <w:link w:val="Heading720"/>
    <w:rsid w:val="001565D1"/>
    <w:rPr>
      <w:rFonts w:ascii="Times New Roman" w:hAnsi="Times New Roman" w:cs="Times New Roman"/>
      <w:spacing w:val="1"/>
      <w:sz w:val="25"/>
      <w:szCs w:val="25"/>
      <w:shd w:val="clear" w:color="auto" w:fill="FFFFFF"/>
    </w:rPr>
  </w:style>
  <w:style w:type="character" w:customStyle="1" w:styleId="Heading724pt">
    <w:name w:val="Heading #7 (2) + 4 pt"/>
    <w:aliases w:val="Spacing 0 pt22"/>
    <w:basedOn w:val="Heading72"/>
    <w:rsid w:val="001565D1"/>
    <w:rPr>
      <w:rFonts w:ascii="Times New Roman" w:hAnsi="Times New Roman" w:cs="Times New Roman"/>
      <w:spacing w:val="0"/>
      <w:sz w:val="8"/>
      <w:szCs w:val="8"/>
      <w:shd w:val="clear" w:color="auto" w:fill="FFFFFF"/>
    </w:rPr>
  </w:style>
  <w:style w:type="character" w:customStyle="1" w:styleId="Bodytext22">
    <w:name w:val="Body text2"/>
    <w:basedOn w:val="Bodytext"/>
    <w:rsid w:val="001565D1"/>
    <w:rPr>
      <w:rFonts w:ascii="Times New Roman" w:hAnsi="Times New Roman" w:cs="Times New Roman"/>
      <w:spacing w:val="1"/>
      <w:sz w:val="25"/>
      <w:szCs w:val="25"/>
      <w:u w:val="single"/>
      <w:shd w:val="clear" w:color="auto" w:fill="FFFFFF"/>
    </w:rPr>
  </w:style>
  <w:style w:type="character" w:customStyle="1" w:styleId="Bodytext4Spacing0pt">
    <w:name w:val="Body text (4) + Spacing 0 pt"/>
    <w:basedOn w:val="Bodytext4"/>
    <w:rsid w:val="001565D1"/>
    <w:rPr>
      <w:rFonts w:ascii="Times New Roman" w:hAnsi="Times New Roman" w:cs="Times New Roman"/>
      <w:b/>
      <w:bCs/>
      <w:spacing w:val="10"/>
      <w:sz w:val="25"/>
      <w:szCs w:val="25"/>
      <w:u w:val="single"/>
      <w:shd w:val="clear" w:color="auto" w:fill="FFFFFF"/>
    </w:rPr>
  </w:style>
  <w:style w:type="character" w:customStyle="1" w:styleId="Footnote">
    <w:name w:val="Footnote_"/>
    <w:basedOn w:val="DefaultParagraphFont"/>
    <w:link w:val="Footnote0"/>
    <w:rsid w:val="001565D1"/>
    <w:rPr>
      <w:rFonts w:ascii="Times New Roman" w:hAnsi="Times New Roman" w:cs="Times New Roman"/>
      <w:i/>
      <w:iCs/>
      <w:spacing w:val="-2"/>
      <w:sz w:val="25"/>
      <w:szCs w:val="25"/>
      <w:shd w:val="clear" w:color="auto" w:fill="FFFFFF"/>
    </w:rPr>
  </w:style>
  <w:style w:type="character" w:customStyle="1" w:styleId="FootnoteNotItalic">
    <w:name w:val="Footnote + Not Italic"/>
    <w:aliases w:val="Spacing 0 pt21"/>
    <w:basedOn w:val="Footnote"/>
    <w:rsid w:val="001565D1"/>
    <w:rPr>
      <w:rFonts w:ascii="Times New Roman" w:hAnsi="Times New Roman" w:cs="Times New Roman"/>
      <w:i/>
      <w:iCs/>
      <w:spacing w:val="1"/>
      <w:sz w:val="25"/>
      <w:szCs w:val="25"/>
      <w:shd w:val="clear" w:color="auto" w:fill="FFFFFF"/>
    </w:rPr>
  </w:style>
  <w:style w:type="character" w:customStyle="1" w:styleId="Footnote2">
    <w:name w:val="Footnote (2)_"/>
    <w:basedOn w:val="DefaultParagraphFont"/>
    <w:link w:val="Footnote20"/>
    <w:rsid w:val="001565D1"/>
    <w:rPr>
      <w:rFonts w:ascii="Times New Roman" w:hAnsi="Times New Roman" w:cs="Times New Roman"/>
      <w:spacing w:val="1"/>
      <w:sz w:val="25"/>
      <w:szCs w:val="25"/>
      <w:shd w:val="clear" w:color="auto" w:fill="FFFFFF"/>
    </w:rPr>
  </w:style>
  <w:style w:type="character" w:customStyle="1" w:styleId="Footnote2Italic">
    <w:name w:val="Footnote (2) + Italic"/>
    <w:aliases w:val="Spacing 0 pt20"/>
    <w:basedOn w:val="Footnote2"/>
    <w:rsid w:val="001565D1"/>
    <w:rPr>
      <w:rFonts w:ascii="Times New Roman" w:hAnsi="Times New Roman" w:cs="Times New Roman"/>
      <w:i/>
      <w:iCs/>
      <w:spacing w:val="-2"/>
      <w:sz w:val="25"/>
      <w:szCs w:val="25"/>
      <w:shd w:val="clear" w:color="auto" w:fill="FFFFFF"/>
    </w:rPr>
  </w:style>
  <w:style w:type="character" w:customStyle="1" w:styleId="Headerorfooter6">
    <w:name w:val="Header or footer (6)_"/>
    <w:basedOn w:val="DefaultParagraphFont"/>
    <w:link w:val="Headerorfooter60"/>
    <w:rsid w:val="001565D1"/>
    <w:rPr>
      <w:rFonts w:ascii="Times New Roman" w:hAnsi="Times New Roman" w:cs="Times New Roman"/>
      <w:b/>
      <w:bCs/>
      <w:i/>
      <w:iCs/>
      <w:spacing w:val="4"/>
      <w:shd w:val="clear" w:color="auto" w:fill="FFFFFF"/>
    </w:rPr>
  </w:style>
  <w:style w:type="character" w:customStyle="1" w:styleId="Headerorfooter6NotBold">
    <w:name w:val="Header or footer (6) + Not Bold"/>
    <w:aliases w:val="Not Italic4,Spacing 0 pt19"/>
    <w:basedOn w:val="Headerorfooter6"/>
    <w:rsid w:val="001565D1"/>
    <w:rPr>
      <w:rFonts w:ascii="Times New Roman" w:hAnsi="Times New Roman" w:cs="Times New Roman"/>
      <w:b/>
      <w:bCs/>
      <w:i/>
      <w:iCs/>
      <w:noProof/>
      <w:spacing w:val="0"/>
      <w:shd w:val="clear" w:color="auto" w:fill="FFFFFF"/>
    </w:rPr>
  </w:style>
  <w:style w:type="character" w:customStyle="1" w:styleId="Bodytext311pt">
    <w:name w:val="Body text (3) + 11 pt"/>
    <w:aliases w:val="Bold4,Spacing 0 pt18"/>
    <w:basedOn w:val="Bodytext3"/>
    <w:rsid w:val="001565D1"/>
    <w:rPr>
      <w:rFonts w:ascii="Times New Roman" w:hAnsi="Times New Roman" w:cs="Times New Roman"/>
      <w:b/>
      <w:bCs/>
      <w:i/>
      <w:iCs/>
      <w:spacing w:val="0"/>
      <w:sz w:val="22"/>
      <w:szCs w:val="22"/>
      <w:shd w:val="clear" w:color="auto" w:fill="FFFFFF"/>
    </w:rPr>
  </w:style>
  <w:style w:type="character" w:customStyle="1" w:styleId="Headerorfooter50">
    <w:name w:val="Header or footer (5)"/>
    <w:basedOn w:val="Headerorfooter5"/>
    <w:rsid w:val="001565D1"/>
    <w:rPr>
      <w:rFonts w:ascii="Times New Roman" w:hAnsi="Times New Roman" w:cs="Times New Roman"/>
      <w:b/>
      <w:bCs/>
      <w:spacing w:val="3"/>
      <w:sz w:val="25"/>
      <w:szCs w:val="25"/>
      <w:u w:val="single"/>
      <w:shd w:val="clear" w:color="auto" w:fill="FFFFFF"/>
    </w:rPr>
  </w:style>
  <w:style w:type="character" w:customStyle="1" w:styleId="Heading7">
    <w:name w:val="Heading #7_"/>
    <w:basedOn w:val="DefaultParagraphFont"/>
    <w:link w:val="Heading70"/>
    <w:rsid w:val="001565D1"/>
    <w:rPr>
      <w:rFonts w:ascii="Times New Roman" w:hAnsi="Times New Roman" w:cs="Times New Roman"/>
      <w:i/>
      <w:iCs/>
      <w:spacing w:val="-2"/>
      <w:sz w:val="25"/>
      <w:szCs w:val="25"/>
      <w:shd w:val="clear" w:color="auto" w:fill="FFFFFF"/>
    </w:rPr>
  </w:style>
  <w:style w:type="character" w:customStyle="1" w:styleId="Heading7NotItalic">
    <w:name w:val="Heading #7 + Not Italic"/>
    <w:aliases w:val="Spacing 0 pt17"/>
    <w:basedOn w:val="Heading7"/>
    <w:rsid w:val="001565D1"/>
    <w:rPr>
      <w:rFonts w:ascii="Times New Roman" w:hAnsi="Times New Roman" w:cs="Times New Roman"/>
      <w:i/>
      <w:iCs/>
      <w:noProof/>
      <w:spacing w:val="1"/>
      <w:sz w:val="25"/>
      <w:szCs w:val="25"/>
      <w:shd w:val="clear" w:color="auto" w:fill="FFFFFF"/>
    </w:rPr>
  </w:style>
  <w:style w:type="character" w:customStyle="1" w:styleId="Headerorfooter7">
    <w:name w:val="Header or footer (7)_"/>
    <w:basedOn w:val="DefaultParagraphFont"/>
    <w:link w:val="Headerorfooter70"/>
    <w:rsid w:val="001565D1"/>
    <w:rPr>
      <w:rFonts w:ascii="Times New Roman" w:hAnsi="Times New Roman" w:cs="Times New Roman"/>
      <w:b/>
      <w:bCs/>
      <w:i/>
      <w:iCs/>
      <w:shd w:val="clear" w:color="auto" w:fill="FFFFFF"/>
    </w:rPr>
  </w:style>
  <w:style w:type="character" w:customStyle="1" w:styleId="Headerorfooter724pt">
    <w:name w:val="Header or footer (7) + 24 pt"/>
    <w:aliases w:val="Not Italic3,Spacing 0 pt16"/>
    <w:basedOn w:val="Headerorfooter7"/>
    <w:rsid w:val="001565D1"/>
    <w:rPr>
      <w:rFonts w:ascii="Times New Roman" w:hAnsi="Times New Roman" w:cs="Times New Roman"/>
      <w:b/>
      <w:bCs/>
      <w:i/>
      <w:iCs/>
      <w:spacing w:val="0"/>
      <w:sz w:val="48"/>
      <w:szCs w:val="48"/>
      <w:shd w:val="clear" w:color="auto" w:fill="FFFFFF"/>
    </w:rPr>
  </w:style>
  <w:style w:type="character" w:customStyle="1" w:styleId="Heading6">
    <w:name w:val="Heading #6_"/>
    <w:basedOn w:val="DefaultParagraphFont"/>
    <w:link w:val="Heading60"/>
    <w:rsid w:val="001565D1"/>
    <w:rPr>
      <w:rFonts w:ascii="Times New Roman" w:hAnsi="Times New Roman" w:cs="Times New Roman"/>
      <w:b/>
      <w:bCs/>
      <w:spacing w:val="2"/>
      <w:sz w:val="25"/>
      <w:szCs w:val="25"/>
      <w:shd w:val="clear" w:color="auto" w:fill="FFFFFF"/>
    </w:rPr>
  </w:style>
  <w:style w:type="character" w:customStyle="1" w:styleId="Headerorfooter8">
    <w:name w:val="Header or footer (8)_"/>
    <w:basedOn w:val="DefaultParagraphFont"/>
    <w:link w:val="Headerorfooter80"/>
    <w:rsid w:val="001565D1"/>
    <w:rPr>
      <w:rFonts w:ascii="Times New Roman" w:hAnsi="Times New Roman" w:cs="Times New Roman"/>
      <w:b/>
      <w:bCs/>
      <w:i/>
      <w:iCs/>
      <w:spacing w:val="-2"/>
      <w:sz w:val="25"/>
      <w:szCs w:val="25"/>
      <w:shd w:val="clear" w:color="auto" w:fill="FFFFFF"/>
    </w:rPr>
  </w:style>
  <w:style w:type="character" w:customStyle="1" w:styleId="Bodytext10125pt2">
    <w:name w:val="Body text (10) + 12.5 pt2"/>
    <w:aliases w:val="Not Bold3,Spacing 0 pt15"/>
    <w:basedOn w:val="Bodytext10"/>
    <w:rsid w:val="001565D1"/>
    <w:rPr>
      <w:rFonts w:ascii="Times New Roman" w:hAnsi="Times New Roman" w:cs="Times New Roman"/>
      <w:b/>
      <w:bCs/>
      <w:i/>
      <w:iCs/>
      <w:spacing w:val="-2"/>
      <w:sz w:val="25"/>
      <w:szCs w:val="25"/>
      <w:shd w:val="clear" w:color="auto" w:fill="FFFFFF"/>
    </w:rPr>
  </w:style>
  <w:style w:type="character" w:customStyle="1" w:styleId="BodytextTahoma">
    <w:name w:val="Body text + Tahoma"/>
    <w:aliases w:val="7 pt,Bold3,Spacing 0 pt14"/>
    <w:basedOn w:val="Bodytext"/>
    <w:rsid w:val="001565D1"/>
    <w:rPr>
      <w:rFonts w:ascii="Tahoma" w:hAnsi="Tahoma" w:cs="Tahoma"/>
      <w:b/>
      <w:bCs/>
      <w:spacing w:val="14"/>
      <w:sz w:val="14"/>
      <w:szCs w:val="14"/>
      <w:shd w:val="clear" w:color="auto" w:fill="FFFFFF"/>
    </w:rPr>
  </w:style>
  <w:style w:type="character" w:customStyle="1" w:styleId="Bodytext18">
    <w:name w:val="Body text (18)_"/>
    <w:basedOn w:val="DefaultParagraphFont"/>
    <w:link w:val="Bodytext180"/>
    <w:rsid w:val="001565D1"/>
    <w:rPr>
      <w:rFonts w:ascii="Times New Roman" w:hAnsi="Times New Roman" w:cs="Times New Roman"/>
      <w:spacing w:val="-17"/>
      <w:w w:val="200"/>
      <w:sz w:val="9"/>
      <w:szCs w:val="9"/>
      <w:shd w:val="clear" w:color="auto" w:fill="FFFFFF"/>
    </w:rPr>
  </w:style>
  <w:style w:type="character" w:customStyle="1" w:styleId="Bodytext4pt">
    <w:name w:val="Body text + 4 pt"/>
    <w:aliases w:val="Spacing 0 pt13,Scale 200%1"/>
    <w:basedOn w:val="Bodytext"/>
    <w:rsid w:val="001565D1"/>
    <w:rPr>
      <w:rFonts w:ascii="Times New Roman" w:hAnsi="Times New Roman" w:cs="Times New Roman"/>
      <w:spacing w:val="0"/>
      <w:w w:val="200"/>
      <w:sz w:val="8"/>
      <w:szCs w:val="8"/>
      <w:shd w:val="clear" w:color="auto" w:fill="FFFFFF"/>
    </w:rPr>
  </w:style>
  <w:style w:type="character" w:customStyle="1" w:styleId="Footnote3">
    <w:name w:val="Footnote (3)_"/>
    <w:basedOn w:val="DefaultParagraphFont"/>
    <w:link w:val="Footnote30"/>
    <w:rsid w:val="001565D1"/>
    <w:rPr>
      <w:rFonts w:ascii="Times New Roman" w:hAnsi="Times New Roman" w:cs="Times New Roman"/>
      <w:b/>
      <w:bCs/>
      <w:i/>
      <w:iCs/>
      <w:shd w:val="clear" w:color="auto" w:fill="FFFFFF"/>
    </w:rPr>
  </w:style>
  <w:style w:type="character" w:customStyle="1" w:styleId="Bodytext6Spacing0pt">
    <w:name w:val="Body text (6) + Spacing 0 pt"/>
    <w:basedOn w:val="Bodytext6"/>
    <w:rsid w:val="001565D1"/>
    <w:rPr>
      <w:rFonts w:ascii="Times New Roman" w:hAnsi="Times New Roman" w:cs="Times New Roman"/>
      <w:spacing w:val="0"/>
      <w:w w:val="200"/>
      <w:sz w:val="8"/>
      <w:szCs w:val="8"/>
      <w:shd w:val="clear" w:color="auto" w:fill="FFFFFF"/>
    </w:rPr>
  </w:style>
  <w:style w:type="character" w:customStyle="1" w:styleId="Heading2">
    <w:name w:val="Heading #2_"/>
    <w:basedOn w:val="DefaultParagraphFont"/>
    <w:link w:val="Heading21"/>
    <w:rsid w:val="001565D1"/>
    <w:rPr>
      <w:rFonts w:ascii="Times New Roman" w:hAnsi="Times New Roman" w:cs="Times New Roman"/>
      <w:spacing w:val="1"/>
      <w:sz w:val="25"/>
      <w:szCs w:val="25"/>
      <w:shd w:val="clear" w:color="auto" w:fill="FFFFFF"/>
    </w:rPr>
  </w:style>
  <w:style w:type="character" w:customStyle="1" w:styleId="Heading20">
    <w:name w:val="Heading #2"/>
    <w:basedOn w:val="Heading2"/>
    <w:rsid w:val="001565D1"/>
    <w:rPr>
      <w:rFonts w:ascii="Times New Roman" w:hAnsi="Times New Roman" w:cs="Times New Roman"/>
      <w:spacing w:val="1"/>
      <w:sz w:val="25"/>
      <w:szCs w:val="25"/>
      <w:shd w:val="clear" w:color="auto" w:fill="FFFFFF"/>
    </w:rPr>
  </w:style>
  <w:style w:type="character" w:customStyle="1" w:styleId="BodytextVerdana">
    <w:name w:val="Body text + Verdana"/>
    <w:aliases w:val="7.5 pt,Bold2,Spacing 0 pt12"/>
    <w:basedOn w:val="Bodytext"/>
    <w:rsid w:val="001565D1"/>
    <w:rPr>
      <w:rFonts w:ascii="Verdana" w:hAnsi="Verdana" w:cs="Verdana"/>
      <w:b/>
      <w:bCs/>
      <w:spacing w:val="11"/>
      <w:sz w:val="15"/>
      <w:szCs w:val="15"/>
      <w:shd w:val="clear" w:color="auto" w:fill="FFFFFF"/>
    </w:rPr>
  </w:style>
  <w:style w:type="character" w:customStyle="1" w:styleId="Bodytext3Spacing1pt">
    <w:name w:val="Body text (3) + Spacing 1 pt"/>
    <w:basedOn w:val="Bodytext3"/>
    <w:rsid w:val="001565D1"/>
    <w:rPr>
      <w:rFonts w:ascii="Times New Roman" w:hAnsi="Times New Roman" w:cs="Times New Roman"/>
      <w:i/>
      <w:iCs/>
      <w:spacing w:val="24"/>
      <w:sz w:val="25"/>
      <w:szCs w:val="25"/>
      <w:shd w:val="clear" w:color="auto" w:fill="FFFFFF"/>
    </w:rPr>
  </w:style>
  <w:style w:type="character" w:customStyle="1" w:styleId="Heading10">
    <w:name w:val="Heading #1"/>
    <w:basedOn w:val="Heading1"/>
    <w:rsid w:val="001565D1"/>
    <w:rPr>
      <w:rFonts w:ascii="Times New Roman" w:hAnsi="Times New Roman" w:cs="Times New Roman"/>
      <w:spacing w:val="1"/>
      <w:sz w:val="25"/>
      <w:szCs w:val="25"/>
      <w:shd w:val="clear" w:color="auto" w:fill="FFFFFF"/>
    </w:rPr>
  </w:style>
  <w:style w:type="character" w:customStyle="1" w:styleId="Footnote4">
    <w:name w:val="Footnote (4)_"/>
    <w:basedOn w:val="DefaultParagraphFont"/>
    <w:link w:val="Footnote40"/>
    <w:rsid w:val="001565D1"/>
    <w:rPr>
      <w:rFonts w:ascii="Times New Roman" w:hAnsi="Times New Roman" w:cs="Times New Roman"/>
      <w:b/>
      <w:bCs/>
      <w:spacing w:val="2"/>
      <w:sz w:val="25"/>
      <w:szCs w:val="25"/>
      <w:shd w:val="clear" w:color="auto" w:fill="FFFFFF"/>
    </w:rPr>
  </w:style>
  <w:style w:type="character" w:customStyle="1" w:styleId="Bodytext19">
    <w:name w:val="Body text (19)_"/>
    <w:basedOn w:val="DefaultParagraphFont"/>
    <w:link w:val="Bodytext190"/>
    <w:rsid w:val="001565D1"/>
    <w:rPr>
      <w:rFonts w:ascii="Consolas" w:hAnsi="Consolas" w:cs="Consolas"/>
      <w:spacing w:val="-10"/>
      <w:sz w:val="8"/>
      <w:szCs w:val="8"/>
      <w:shd w:val="clear" w:color="auto" w:fill="FFFFFF"/>
    </w:rPr>
  </w:style>
  <w:style w:type="character" w:customStyle="1" w:styleId="Bodytext19TimesNewRoman">
    <w:name w:val="Body text (19) + Times New Roman"/>
    <w:aliases w:val="4.5 pt,Italic1,Spacing 0 pt11"/>
    <w:basedOn w:val="Bodytext19"/>
    <w:rsid w:val="001565D1"/>
    <w:rPr>
      <w:rFonts w:ascii="Times New Roman" w:hAnsi="Times New Roman" w:cs="Times New Roman"/>
      <w:i/>
      <w:iCs/>
      <w:spacing w:val="-5"/>
      <w:sz w:val="9"/>
      <w:szCs w:val="9"/>
      <w:shd w:val="clear" w:color="auto" w:fill="FFFFFF"/>
    </w:rPr>
  </w:style>
  <w:style w:type="character" w:customStyle="1" w:styleId="Bodytext19TimesNewRoman1">
    <w:name w:val="Body text (19) + Times New Roman1"/>
    <w:aliases w:val="8 pt,Spacing 0 pt10"/>
    <w:basedOn w:val="Bodytext19"/>
    <w:rsid w:val="001565D1"/>
    <w:rPr>
      <w:rFonts w:ascii="Times New Roman" w:hAnsi="Times New Roman" w:cs="Times New Roman"/>
      <w:noProof/>
      <w:spacing w:val="0"/>
      <w:sz w:val="16"/>
      <w:szCs w:val="16"/>
      <w:shd w:val="clear" w:color="auto" w:fill="FFFFFF"/>
    </w:rPr>
  </w:style>
  <w:style w:type="character" w:customStyle="1" w:styleId="Tablecaption2">
    <w:name w:val="Table caption (2)_"/>
    <w:basedOn w:val="DefaultParagraphFont"/>
    <w:link w:val="Tablecaption20"/>
    <w:rsid w:val="001565D1"/>
    <w:rPr>
      <w:rFonts w:ascii="Consolas" w:hAnsi="Consolas" w:cs="Consolas"/>
      <w:i/>
      <w:iCs/>
      <w:sz w:val="8"/>
      <w:szCs w:val="8"/>
      <w:shd w:val="clear" w:color="auto" w:fill="FFFFFF"/>
    </w:rPr>
  </w:style>
  <w:style w:type="character" w:customStyle="1" w:styleId="Tablecaption2TimesNewRoman">
    <w:name w:val="Table caption (2) + Times New Roman"/>
    <w:aliases w:val="4.5 pt2"/>
    <w:basedOn w:val="Tablecaption2"/>
    <w:rsid w:val="001565D1"/>
    <w:rPr>
      <w:rFonts w:ascii="Times New Roman" w:hAnsi="Times New Roman" w:cs="Times New Roman"/>
      <w:i/>
      <w:iCs/>
      <w:noProof/>
      <w:sz w:val="9"/>
      <w:szCs w:val="9"/>
      <w:shd w:val="clear" w:color="auto" w:fill="FFFFFF"/>
    </w:rPr>
  </w:style>
  <w:style w:type="character" w:customStyle="1" w:styleId="Tablecaption3">
    <w:name w:val="Table caption (3)_"/>
    <w:basedOn w:val="DefaultParagraphFont"/>
    <w:link w:val="Tablecaption30"/>
    <w:rsid w:val="001565D1"/>
    <w:rPr>
      <w:rFonts w:ascii="Times New Roman" w:hAnsi="Times New Roman" w:cs="Times New Roman"/>
      <w:i/>
      <w:iCs/>
      <w:spacing w:val="-2"/>
      <w:sz w:val="25"/>
      <w:szCs w:val="25"/>
      <w:shd w:val="clear" w:color="auto" w:fill="FFFFFF"/>
    </w:rPr>
  </w:style>
  <w:style w:type="character" w:customStyle="1" w:styleId="Tablecaption3Bold">
    <w:name w:val="Table caption (3) + Bold"/>
    <w:aliases w:val="Not Italic2,Spacing 0 pt9"/>
    <w:basedOn w:val="Tablecaption3"/>
    <w:rsid w:val="001565D1"/>
    <w:rPr>
      <w:rFonts w:ascii="Times New Roman" w:hAnsi="Times New Roman" w:cs="Times New Roman"/>
      <w:b/>
      <w:bCs/>
      <w:i/>
      <w:iCs/>
      <w:spacing w:val="2"/>
      <w:sz w:val="25"/>
      <w:szCs w:val="25"/>
      <w:shd w:val="clear" w:color="auto" w:fill="FFFFFF"/>
    </w:rPr>
  </w:style>
  <w:style w:type="character" w:customStyle="1" w:styleId="Bodytext1016pt">
    <w:name w:val="Body text (10) + 16 pt"/>
    <w:aliases w:val="Not Bold2,Spacing 0 pt8"/>
    <w:basedOn w:val="Bodytext10"/>
    <w:rsid w:val="001565D1"/>
    <w:rPr>
      <w:rFonts w:ascii="Times New Roman" w:hAnsi="Times New Roman" w:cs="Times New Roman"/>
      <w:b/>
      <w:bCs/>
      <w:i/>
      <w:iCs/>
      <w:spacing w:val="-11"/>
      <w:sz w:val="32"/>
      <w:szCs w:val="32"/>
      <w:shd w:val="clear" w:color="auto" w:fill="FFFFFF"/>
    </w:rPr>
  </w:style>
  <w:style w:type="character" w:customStyle="1" w:styleId="Bodytext10125pt1">
    <w:name w:val="Body text (10) + 12.5 pt1"/>
    <w:aliases w:val="Not Bold1,Not Italic1,Spacing 0 pt7"/>
    <w:basedOn w:val="Bodytext10"/>
    <w:rsid w:val="001565D1"/>
    <w:rPr>
      <w:rFonts w:ascii="Times New Roman" w:hAnsi="Times New Roman" w:cs="Times New Roman"/>
      <w:b/>
      <w:bCs/>
      <w:i/>
      <w:iCs/>
      <w:noProof/>
      <w:spacing w:val="1"/>
      <w:sz w:val="25"/>
      <w:szCs w:val="25"/>
      <w:shd w:val="clear" w:color="auto" w:fill="FFFFFF"/>
    </w:rPr>
  </w:style>
  <w:style w:type="character" w:customStyle="1" w:styleId="BodytextSpacing1pt">
    <w:name w:val="Body text + Spacing 1 pt"/>
    <w:basedOn w:val="Bodytext"/>
    <w:rsid w:val="001565D1"/>
    <w:rPr>
      <w:rFonts w:ascii="Times New Roman" w:hAnsi="Times New Roman" w:cs="Times New Roman"/>
      <w:spacing w:val="36"/>
      <w:sz w:val="25"/>
      <w:szCs w:val="25"/>
      <w:shd w:val="clear" w:color="auto" w:fill="FFFFFF"/>
    </w:rPr>
  </w:style>
  <w:style w:type="character" w:customStyle="1" w:styleId="Heading52">
    <w:name w:val="Heading #5 (2)_"/>
    <w:basedOn w:val="DefaultParagraphFont"/>
    <w:link w:val="Heading520"/>
    <w:rsid w:val="001565D1"/>
    <w:rPr>
      <w:rFonts w:ascii="Times New Roman" w:hAnsi="Times New Roman" w:cs="Times New Roman"/>
      <w:i/>
      <w:iCs/>
      <w:spacing w:val="-2"/>
      <w:sz w:val="25"/>
      <w:szCs w:val="25"/>
      <w:shd w:val="clear" w:color="auto" w:fill="FFFFFF"/>
    </w:rPr>
  </w:style>
  <w:style w:type="character" w:customStyle="1" w:styleId="Heading52NotItalic">
    <w:name w:val="Heading #5 (2) + Not Italic"/>
    <w:aliases w:val="Spacing 0 pt6"/>
    <w:basedOn w:val="Heading52"/>
    <w:rsid w:val="001565D1"/>
    <w:rPr>
      <w:rFonts w:ascii="Times New Roman" w:hAnsi="Times New Roman" w:cs="Times New Roman"/>
      <w:i/>
      <w:iCs/>
      <w:spacing w:val="1"/>
      <w:sz w:val="25"/>
      <w:szCs w:val="25"/>
      <w:shd w:val="clear" w:color="auto" w:fill="FFFFFF"/>
    </w:rPr>
  </w:style>
  <w:style w:type="character" w:customStyle="1" w:styleId="Bodytext3NotItalic1">
    <w:name w:val="Body text (3) + Not Italic1"/>
    <w:aliases w:val="Spacing 0 pt5"/>
    <w:basedOn w:val="Bodytext3"/>
    <w:rsid w:val="001565D1"/>
    <w:rPr>
      <w:rFonts w:ascii="Times New Roman" w:hAnsi="Times New Roman" w:cs="Times New Roman"/>
      <w:i/>
      <w:iCs/>
      <w:noProof/>
      <w:spacing w:val="2"/>
      <w:sz w:val="25"/>
      <w:szCs w:val="25"/>
      <w:shd w:val="clear" w:color="auto" w:fill="FFFFFF"/>
    </w:rPr>
  </w:style>
  <w:style w:type="character" w:customStyle="1" w:styleId="Bodytext5Spacing0pt">
    <w:name w:val="Body text (5) + Spacing 0 pt"/>
    <w:basedOn w:val="Bodytext5"/>
    <w:rsid w:val="001565D1"/>
    <w:rPr>
      <w:rFonts w:ascii="Tahoma" w:hAnsi="Tahoma" w:cs="Tahoma"/>
      <w:b/>
      <w:bCs/>
      <w:spacing w:val="6"/>
      <w:sz w:val="8"/>
      <w:szCs w:val="8"/>
      <w:shd w:val="clear" w:color="auto" w:fill="FFFFFF"/>
    </w:rPr>
  </w:style>
  <w:style w:type="character" w:customStyle="1" w:styleId="Bodytext200">
    <w:name w:val="Body text (20)_"/>
    <w:basedOn w:val="DefaultParagraphFont"/>
    <w:link w:val="Bodytext201"/>
    <w:rsid w:val="001565D1"/>
    <w:rPr>
      <w:rFonts w:ascii="Tahoma" w:hAnsi="Tahoma" w:cs="Tahoma"/>
      <w:sz w:val="8"/>
      <w:szCs w:val="8"/>
      <w:shd w:val="clear" w:color="auto" w:fill="FFFFFF"/>
    </w:rPr>
  </w:style>
  <w:style w:type="character" w:customStyle="1" w:styleId="Bodytext20Verdana">
    <w:name w:val="Body text (20) + Verdana"/>
    <w:aliases w:val="6.5 pt"/>
    <w:basedOn w:val="Bodytext200"/>
    <w:rsid w:val="001565D1"/>
    <w:rPr>
      <w:rFonts w:ascii="Verdana" w:hAnsi="Verdana" w:cs="Verdana"/>
      <w:noProof/>
      <w:sz w:val="13"/>
      <w:szCs w:val="13"/>
      <w:shd w:val="clear" w:color="auto" w:fill="FFFFFF"/>
    </w:rPr>
  </w:style>
  <w:style w:type="character" w:customStyle="1" w:styleId="Bodytext210">
    <w:name w:val="Body text (21)_"/>
    <w:basedOn w:val="DefaultParagraphFont"/>
    <w:link w:val="Bodytext211"/>
    <w:rsid w:val="001565D1"/>
    <w:rPr>
      <w:rFonts w:ascii="Times New Roman" w:hAnsi="Times New Roman" w:cs="Times New Roman"/>
      <w:i/>
      <w:iCs/>
      <w:spacing w:val="9"/>
      <w:sz w:val="15"/>
      <w:szCs w:val="15"/>
      <w:shd w:val="clear" w:color="auto" w:fill="FFFFFF"/>
    </w:rPr>
  </w:style>
  <w:style w:type="character" w:customStyle="1" w:styleId="Bodytext2111pt">
    <w:name w:val="Body text (21) + 11 pt"/>
    <w:aliases w:val="Bold1,Spacing 0 pt4"/>
    <w:basedOn w:val="Bodytext210"/>
    <w:rsid w:val="001565D1"/>
    <w:rPr>
      <w:rFonts w:ascii="Times New Roman" w:hAnsi="Times New Roman" w:cs="Times New Roman"/>
      <w:b/>
      <w:bCs/>
      <w:i/>
      <w:iCs/>
      <w:spacing w:val="0"/>
      <w:sz w:val="22"/>
      <w:szCs w:val="22"/>
      <w:shd w:val="clear" w:color="auto" w:fill="FFFFFF"/>
    </w:rPr>
  </w:style>
  <w:style w:type="character" w:customStyle="1" w:styleId="Tablecaption4">
    <w:name w:val="Table caption (4)_"/>
    <w:basedOn w:val="DefaultParagraphFont"/>
    <w:link w:val="Tablecaption40"/>
    <w:rsid w:val="001565D1"/>
    <w:rPr>
      <w:rFonts w:ascii="Times New Roman" w:hAnsi="Times New Roman" w:cs="Times New Roman"/>
      <w:spacing w:val="1"/>
      <w:sz w:val="25"/>
      <w:szCs w:val="25"/>
      <w:shd w:val="clear" w:color="auto" w:fill="FFFFFF"/>
    </w:rPr>
  </w:style>
  <w:style w:type="character" w:customStyle="1" w:styleId="Bodytext220">
    <w:name w:val="Body text (22)_"/>
    <w:basedOn w:val="DefaultParagraphFont"/>
    <w:link w:val="Bodytext221"/>
    <w:rsid w:val="001565D1"/>
    <w:rPr>
      <w:rFonts w:ascii="Times New Roman" w:hAnsi="Times New Roman" w:cs="Times New Roman"/>
      <w:b/>
      <w:bCs/>
      <w:i/>
      <w:iCs/>
      <w:spacing w:val="6"/>
      <w:sz w:val="21"/>
      <w:szCs w:val="21"/>
      <w:shd w:val="clear" w:color="auto" w:fill="FFFFFF"/>
    </w:rPr>
  </w:style>
  <w:style w:type="character" w:customStyle="1" w:styleId="Heading32">
    <w:name w:val="Heading #3 (2)_"/>
    <w:basedOn w:val="DefaultParagraphFont"/>
    <w:link w:val="Heading320"/>
    <w:rsid w:val="001565D1"/>
    <w:rPr>
      <w:rFonts w:ascii="Times New Roman" w:hAnsi="Times New Roman" w:cs="Times New Roman"/>
      <w:noProof/>
      <w:sz w:val="20"/>
      <w:szCs w:val="20"/>
      <w:shd w:val="clear" w:color="auto" w:fill="FFFFFF"/>
    </w:rPr>
  </w:style>
  <w:style w:type="character" w:customStyle="1" w:styleId="Tablecaption">
    <w:name w:val="Table caption_"/>
    <w:basedOn w:val="DefaultParagraphFont"/>
    <w:link w:val="Tablecaption0"/>
    <w:rsid w:val="001565D1"/>
    <w:rPr>
      <w:rFonts w:ascii="Times New Roman" w:hAnsi="Times New Roman" w:cs="Times New Roman"/>
      <w:b/>
      <w:bCs/>
      <w:spacing w:val="2"/>
      <w:sz w:val="25"/>
      <w:szCs w:val="25"/>
      <w:shd w:val="clear" w:color="auto" w:fill="FFFFFF"/>
    </w:rPr>
  </w:style>
  <w:style w:type="character" w:customStyle="1" w:styleId="BodytextBold1">
    <w:name w:val="Body text + Bold1"/>
    <w:aliases w:val="Spacing 0 pt3"/>
    <w:basedOn w:val="Bodytext"/>
    <w:rsid w:val="001565D1"/>
    <w:rPr>
      <w:rFonts w:ascii="Times New Roman" w:hAnsi="Times New Roman" w:cs="Times New Roman"/>
      <w:b/>
      <w:bCs/>
      <w:spacing w:val="2"/>
      <w:sz w:val="25"/>
      <w:szCs w:val="25"/>
      <w:shd w:val="clear" w:color="auto" w:fill="FFFFFF"/>
    </w:rPr>
  </w:style>
  <w:style w:type="character" w:customStyle="1" w:styleId="BodytextTahoma1">
    <w:name w:val="Body text + Tahoma1"/>
    <w:aliases w:val="4.5 pt1,Spacing 0 pt2"/>
    <w:basedOn w:val="Bodytext"/>
    <w:rsid w:val="001565D1"/>
    <w:rPr>
      <w:rFonts w:ascii="Tahoma" w:hAnsi="Tahoma" w:cs="Tahoma"/>
      <w:noProof/>
      <w:spacing w:val="0"/>
      <w:sz w:val="9"/>
      <w:szCs w:val="9"/>
      <w:shd w:val="clear" w:color="auto" w:fill="FFFFFF"/>
    </w:rPr>
  </w:style>
  <w:style w:type="character" w:customStyle="1" w:styleId="Bodytext3Spacing1pt1">
    <w:name w:val="Body text (3) + Spacing 1 pt1"/>
    <w:basedOn w:val="Bodytext3"/>
    <w:rsid w:val="001565D1"/>
    <w:rPr>
      <w:rFonts w:ascii="Times New Roman" w:hAnsi="Times New Roman" w:cs="Times New Roman"/>
      <w:i/>
      <w:iCs/>
      <w:spacing w:val="24"/>
      <w:sz w:val="25"/>
      <w:szCs w:val="25"/>
      <w:shd w:val="clear" w:color="auto" w:fill="FFFFFF"/>
    </w:rPr>
  </w:style>
  <w:style w:type="character" w:customStyle="1" w:styleId="Tablecaption5">
    <w:name w:val="Table caption (5)_"/>
    <w:basedOn w:val="DefaultParagraphFont"/>
    <w:link w:val="Tablecaption50"/>
    <w:rsid w:val="001565D1"/>
    <w:rPr>
      <w:rFonts w:ascii="Times New Roman" w:hAnsi="Times New Roman" w:cs="Times New Roman"/>
      <w:w w:val="200"/>
      <w:sz w:val="8"/>
      <w:szCs w:val="8"/>
      <w:shd w:val="clear" w:color="auto" w:fill="FFFFFF"/>
    </w:rPr>
  </w:style>
  <w:style w:type="character" w:customStyle="1" w:styleId="Bodytext10pt">
    <w:name w:val="Body text + 10 pt"/>
    <w:aliases w:val="Spacing 0 pt1"/>
    <w:basedOn w:val="Bodytext"/>
    <w:rsid w:val="001565D1"/>
    <w:rPr>
      <w:rFonts w:ascii="Times New Roman" w:hAnsi="Times New Roman" w:cs="Times New Roman"/>
      <w:spacing w:val="0"/>
      <w:sz w:val="20"/>
      <w:szCs w:val="20"/>
      <w:shd w:val="clear" w:color="auto" w:fill="FFFFFF"/>
    </w:rPr>
  </w:style>
  <w:style w:type="character" w:customStyle="1" w:styleId="Bodytext18pt">
    <w:name w:val="Body text + 18 pt"/>
    <w:basedOn w:val="Bodytext"/>
    <w:rsid w:val="001565D1"/>
    <w:rPr>
      <w:rFonts w:ascii="Times New Roman" w:hAnsi="Times New Roman" w:cs="Times New Roman"/>
      <w:spacing w:val="1"/>
      <w:sz w:val="36"/>
      <w:szCs w:val="36"/>
      <w:shd w:val="clear" w:color="auto" w:fill="FFFFFF"/>
    </w:rPr>
  </w:style>
  <w:style w:type="paragraph" w:customStyle="1" w:styleId="Bodytext21">
    <w:name w:val="Body text (2)1"/>
    <w:basedOn w:val="Normal"/>
    <w:link w:val="Bodytext2"/>
    <w:rsid w:val="001565D1"/>
    <w:pPr>
      <w:shd w:val="clear" w:color="auto" w:fill="FFFFFF"/>
      <w:spacing w:line="317" w:lineRule="exact"/>
      <w:jc w:val="both"/>
    </w:pPr>
    <w:rPr>
      <w:rFonts w:ascii="Times New Roman" w:eastAsiaTheme="minorHAnsi" w:hAnsi="Times New Roman" w:cs="Times New Roman"/>
      <w:b/>
      <w:bCs/>
      <w:color w:val="auto"/>
      <w:spacing w:val="4"/>
      <w:sz w:val="25"/>
      <w:szCs w:val="25"/>
      <w:lang w:val="en-US" w:eastAsia="en-US"/>
    </w:rPr>
  </w:style>
  <w:style w:type="paragraph" w:customStyle="1" w:styleId="Bodytext30">
    <w:name w:val="Body text (3)"/>
    <w:basedOn w:val="Normal"/>
    <w:link w:val="Bodytext3"/>
    <w:rsid w:val="001565D1"/>
    <w:pPr>
      <w:shd w:val="clear" w:color="auto" w:fill="FFFFFF"/>
      <w:spacing w:before="300" w:after="900" w:line="240" w:lineRule="atLeast"/>
      <w:jc w:val="both"/>
    </w:pPr>
    <w:rPr>
      <w:rFonts w:ascii="Times New Roman" w:eastAsiaTheme="minorHAnsi" w:hAnsi="Times New Roman" w:cs="Times New Roman"/>
      <w:i/>
      <w:iCs/>
      <w:color w:val="auto"/>
      <w:spacing w:val="-2"/>
      <w:sz w:val="25"/>
      <w:szCs w:val="25"/>
      <w:lang w:val="en-US" w:eastAsia="en-US"/>
    </w:rPr>
  </w:style>
  <w:style w:type="paragraph" w:customStyle="1" w:styleId="Heading30">
    <w:name w:val="Heading #3"/>
    <w:basedOn w:val="Normal"/>
    <w:link w:val="Heading3"/>
    <w:rsid w:val="001565D1"/>
    <w:pPr>
      <w:shd w:val="clear" w:color="auto" w:fill="FFFFFF"/>
      <w:spacing w:before="900" w:after="120" w:line="240" w:lineRule="atLeast"/>
      <w:jc w:val="center"/>
      <w:outlineLvl w:val="2"/>
    </w:pPr>
    <w:rPr>
      <w:rFonts w:ascii="Times New Roman" w:eastAsiaTheme="minorHAnsi" w:hAnsi="Times New Roman" w:cs="Times New Roman"/>
      <w:b/>
      <w:bCs/>
      <w:color w:val="auto"/>
      <w:spacing w:val="4"/>
      <w:sz w:val="25"/>
      <w:szCs w:val="25"/>
      <w:lang w:val="en-US" w:eastAsia="en-US"/>
    </w:rPr>
  </w:style>
  <w:style w:type="paragraph" w:customStyle="1" w:styleId="Headerorfooter0">
    <w:name w:val="Header or footer"/>
    <w:basedOn w:val="Normal"/>
    <w:link w:val="Headerorfooter"/>
    <w:rsid w:val="001565D1"/>
    <w:pPr>
      <w:shd w:val="clear" w:color="auto" w:fill="FFFFFF"/>
      <w:spacing w:line="240" w:lineRule="atLeast"/>
    </w:pPr>
    <w:rPr>
      <w:rFonts w:ascii="Times New Roman" w:eastAsiaTheme="minorHAnsi" w:hAnsi="Times New Roman" w:cs="Times New Roman"/>
      <w:color w:val="auto"/>
      <w:spacing w:val="6"/>
      <w:sz w:val="21"/>
      <w:szCs w:val="21"/>
      <w:lang w:val="en-US" w:eastAsia="en-US"/>
    </w:rPr>
  </w:style>
  <w:style w:type="paragraph" w:customStyle="1" w:styleId="Bodytext1">
    <w:name w:val="Body text1"/>
    <w:basedOn w:val="Normal"/>
    <w:link w:val="Bodytext"/>
    <w:rsid w:val="001565D1"/>
    <w:pPr>
      <w:shd w:val="clear" w:color="auto" w:fill="FFFFFF"/>
      <w:spacing w:after="60" w:line="322" w:lineRule="exact"/>
      <w:jc w:val="both"/>
    </w:pPr>
    <w:rPr>
      <w:rFonts w:ascii="Times New Roman" w:eastAsiaTheme="minorHAnsi" w:hAnsi="Times New Roman" w:cs="Times New Roman"/>
      <w:color w:val="auto"/>
      <w:spacing w:val="1"/>
      <w:sz w:val="25"/>
      <w:szCs w:val="25"/>
      <w:lang w:val="en-US" w:eastAsia="en-US"/>
    </w:rPr>
  </w:style>
  <w:style w:type="paragraph" w:customStyle="1" w:styleId="Headerorfooter20">
    <w:name w:val="Header or footer (2)"/>
    <w:basedOn w:val="Normal"/>
    <w:link w:val="Headerorfooter2"/>
    <w:rsid w:val="001565D1"/>
    <w:pPr>
      <w:shd w:val="clear" w:color="auto" w:fill="FFFFFF"/>
      <w:spacing w:line="240" w:lineRule="atLeast"/>
      <w:jc w:val="right"/>
    </w:pPr>
    <w:rPr>
      <w:rFonts w:ascii="Lucida Sans Unicode" w:eastAsiaTheme="minorHAnsi" w:hAnsi="Lucida Sans Unicode" w:cs="Lucida Sans Unicode"/>
      <w:i/>
      <w:iCs/>
      <w:noProof/>
      <w:color w:val="auto"/>
      <w:sz w:val="20"/>
      <w:szCs w:val="20"/>
      <w:lang w:val="en-US" w:eastAsia="en-US"/>
    </w:rPr>
  </w:style>
  <w:style w:type="paragraph" w:customStyle="1" w:styleId="Bodytext41">
    <w:name w:val="Body text (4)1"/>
    <w:basedOn w:val="Normal"/>
    <w:link w:val="Bodytext4"/>
    <w:rsid w:val="001565D1"/>
    <w:pPr>
      <w:shd w:val="clear" w:color="auto" w:fill="FFFFFF"/>
      <w:spacing w:before="60" w:after="60" w:line="240" w:lineRule="atLeast"/>
      <w:ind w:firstLine="720"/>
      <w:jc w:val="both"/>
    </w:pPr>
    <w:rPr>
      <w:rFonts w:ascii="Times New Roman" w:eastAsiaTheme="minorHAnsi" w:hAnsi="Times New Roman" w:cs="Times New Roman"/>
      <w:b/>
      <w:bCs/>
      <w:color w:val="auto"/>
      <w:spacing w:val="4"/>
      <w:sz w:val="25"/>
      <w:szCs w:val="25"/>
      <w:lang w:val="en-US" w:eastAsia="en-US"/>
    </w:rPr>
  </w:style>
  <w:style w:type="paragraph" w:customStyle="1" w:styleId="Heading11">
    <w:name w:val="Heading #11"/>
    <w:basedOn w:val="Normal"/>
    <w:link w:val="Heading1"/>
    <w:rsid w:val="001565D1"/>
    <w:pPr>
      <w:shd w:val="clear" w:color="auto" w:fill="FFFFFF"/>
      <w:spacing w:line="240" w:lineRule="atLeast"/>
      <w:jc w:val="both"/>
      <w:outlineLvl w:val="0"/>
    </w:pPr>
    <w:rPr>
      <w:rFonts w:ascii="Times New Roman" w:eastAsiaTheme="minorHAnsi" w:hAnsi="Times New Roman" w:cs="Times New Roman"/>
      <w:color w:val="auto"/>
      <w:spacing w:val="1"/>
      <w:sz w:val="25"/>
      <w:szCs w:val="25"/>
      <w:lang w:val="en-US" w:eastAsia="en-US"/>
    </w:rPr>
  </w:style>
  <w:style w:type="paragraph" w:customStyle="1" w:styleId="Bodytext50">
    <w:name w:val="Body text (5)"/>
    <w:basedOn w:val="Normal"/>
    <w:link w:val="Bodytext5"/>
    <w:rsid w:val="001565D1"/>
    <w:pPr>
      <w:shd w:val="clear" w:color="auto" w:fill="FFFFFF"/>
      <w:spacing w:before="120" w:line="240" w:lineRule="atLeast"/>
      <w:jc w:val="both"/>
    </w:pPr>
    <w:rPr>
      <w:rFonts w:ascii="Tahoma" w:eastAsiaTheme="minorHAnsi" w:hAnsi="Tahoma" w:cs="Tahoma"/>
      <w:b/>
      <w:bCs/>
      <w:color w:val="auto"/>
      <w:spacing w:val="-4"/>
      <w:sz w:val="8"/>
      <w:szCs w:val="8"/>
      <w:lang w:val="en-US" w:eastAsia="en-US"/>
    </w:rPr>
  </w:style>
  <w:style w:type="paragraph" w:customStyle="1" w:styleId="Headerorfooter31">
    <w:name w:val="Header or footer (3)1"/>
    <w:basedOn w:val="Normal"/>
    <w:link w:val="Headerorfooter3"/>
    <w:rsid w:val="001565D1"/>
    <w:pPr>
      <w:shd w:val="clear" w:color="auto" w:fill="FFFFFF"/>
      <w:spacing w:line="240" w:lineRule="atLeast"/>
    </w:pPr>
    <w:rPr>
      <w:rFonts w:ascii="Lucida Sans Unicode" w:eastAsiaTheme="minorHAnsi" w:hAnsi="Lucida Sans Unicode" w:cs="Lucida Sans Unicode"/>
      <w:i/>
      <w:iCs/>
      <w:noProof/>
      <w:color w:val="auto"/>
      <w:sz w:val="20"/>
      <w:szCs w:val="20"/>
      <w:lang w:val="en-US" w:eastAsia="en-US"/>
    </w:rPr>
  </w:style>
  <w:style w:type="paragraph" w:customStyle="1" w:styleId="Bodytext60">
    <w:name w:val="Body text (6)"/>
    <w:basedOn w:val="Normal"/>
    <w:link w:val="Bodytext6"/>
    <w:rsid w:val="001565D1"/>
    <w:pPr>
      <w:shd w:val="clear" w:color="auto" w:fill="FFFFFF"/>
      <w:spacing w:before="120" w:line="240" w:lineRule="atLeast"/>
      <w:jc w:val="both"/>
    </w:pPr>
    <w:rPr>
      <w:rFonts w:ascii="Times New Roman" w:eastAsiaTheme="minorHAnsi" w:hAnsi="Times New Roman" w:cs="Times New Roman"/>
      <w:color w:val="auto"/>
      <w:spacing w:val="2"/>
      <w:w w:val="200"/>
      <w:sz w:val="8"/>
      <w:szCs w:val="8"/>
      <w:lang w:val="en-US" w:eastAsia="en-US"/>
    </w:rPr>
  </w:style>
  <w:style w:type="paragraph" w:customStyle="1" w:styleId="Bodytext70">
    <w:name w:val="Body text (7)"/>
    <w:basedOn w:val="Normal"/>
    <w:link w:val="Bodytext7"/>
    <w:rsid w:val="001565D1"/>
    <w:pPr>
      <w:shd w:val="clear" w:color="auto" w:fill="FFFFFF"/>
      <w:spacing w:before="600" w:line="254" w:lineRule="exact"/>
      <w:jc w:val="both"/>
    </w:pPr>
    <w:rPr>
      <w:rFonts w:ascii="Times New Roman" w:eastAsiaTheme="minorHAnsi" w:hAnsi="Times New Roman" w:cs="Times New Roman"/>
      <w:b/>
      <w:bCs/>
      <w:i/>
      <w:iCs/>
      <w:color w:val="auto"/>
      <w:sz w:val="22"/>
      <w:szCs w:val="22"/>
      <w:lang w:val="en-US" w:eastAsia="en-US"/>
    </w:rPr>
  </w:style>
  <w:style w:type="paragraph" w:customStyle="1" w:styleId="Bodytext80">
    <w:name w:val="Body text (8)"/>
    <w:basedOn w:val="Normal"/>
    <w:link w:val="Bodytext8"/>
    <w:rsid w:val="001565D1"/>
    <w:pPr>
      <w:shd w:val="clear" w:color="auto" w:fill="FFFFFF"/>
      <w:spacing w:line="254" w:lineRule="exact"/>
      <w:jc w:val="both"/>
    </w:pPr>
    <w:rPr>
      <w:rFonts w:ascii="Times New Roman" w:eastAsiaTheme="minorHAnsi" w:hAnsi="Times New Roman" w:cs="Times New Roman"/>
      <w:b/>
      <w:bCs/>
      <w:color w:val="auto"/>
      <w:sz w:val="18"/>
      <w:szCs w:val="18"/>
      <w:lang w:val="en-US" w:eastAsia="en-US"/>
    </w:rPr>
  </w:style>
  <w:style w:type="paragraph" w:customStyle="1" w:styleId="Bodytext90">
    <w:name w:val="Body text (9)"/>
    <w:basedOn w:val="Normal"/>
    <w:link w:val="Bodytext9"/>
    <w:rsid w:val="001565D1"/>
    <w:pPr>
      <w:shd w:val="clear" w:color="auto" w:fill="FFFFFF"/>
      <w:spacing w:line="254" w:lineRule="exact"/>
      <w:jc w:val="both"/>
    </w:pPr>
    <w:rPr>
      <w:rFonts w:ascii="Times New Roman" w:eastAsiaTheme="minorHAnsi" w:hAnsi="Times New Roman" w:cs="Times New Roman"/>
      <w:b/>
      <w:bCs/>
      <w:color w:val="auto"/>
      <w:sz w:val="19"/>
      <w:szCs w:val="19"/>
      <w:lang w:val="en-US" w:eastAsia="en-US"/>
    </w:rPr>
  </w:style>
  <w:style w:type="paragraph" w:customStyle="1" w:styleId="Bodytext100">
    <w:name w:val="Body text (10)"/>
    <w:basedOn w:val="Normal"/>
    <w:link w:val="Bodytext10"/>
    <w:rsid w:val="001565D1"/>
    <w:pPr>
      <w:shd w:val="clear" w:color="auto" w:fill="FFFFFF"/>
      <w:spacing w:before="3660" w:line="278" w:lineRule="exact"/>
    </w:pPr>
    <w:rPr>
      <w:rFonts w:ascii="Times New Roman" w:eastAsiaTheme="minorHAnsi" w:hAnsi="Times New Roman" w:cs="Times New Roman"/>
      <w:b/>
      <w:bCs/>
      <w:i/>
      <w:iCs/>
      <w:color w:val="auto"/>
      <w:spacing w:val="3"/>
      <w:sz w:val="22"/>
      <w:szCs w:val="22"/>
      <w:lang w:val="en-US" w:eastAsia="en-US"/>
    </w:rPr>
  </w:style>
  <w:style w:type="paragraph" w:customStyle="1" w:styleId="Bodytext171">
    <w:name w:val="Body text (17)1"/>
    <w:basedOn w:val="Normal"/>
    <w:link w:val="Bodytext17"/>
    <w:rsid w:val="001565D1"/>
    <w:pPr>
      <w:shd w:val="clear" w:color="auto" w:fill="FFFFFF"/>
      <w:spacing w:line="240" w:lineRule="atLeast"/>
      <w:jc w:val="right"/>
    </w:pPr>
    <w:rPr>
      <w:rFonts w:ascii="Times New Roman" w:eastAsiaTheme="minorHAnsi" w:hAnsi="Times New Roman" w:cs="Times New Roman"/>
      <w:b/>
      <w:bCs/>
      <w:color w:val="auto"/>
      <w:spacing w:val="3"/>
      <w:sz w:val="25"/>
      <w:szCs w:val="25"/>
      <w:lang w:val="en-US" w:eastAsia="en-US"/>
    </w:rPr>
  </w:style>
  <w:style w:type="paragraph" w:customStyle="1" w:styleId="Heading50">
    <w:name w:val="Heading #5"/>
    <w:basedOn w:val="Normal"/>
    <w:link w:val="Heading5"/>
    <w:rsid w:val="001565D1"/>
    <w:pPr>
      <w:shd w:val="clear" w:color="auto" w:fill="FFFFFF"/>
      <w:spacing w:before="2220" w:after="120" w:line="240" w:lineRule="atLeast"/>
      <w:jc w:val="both"/>
      <w:outlineLvl w:val="4"/>
    </w:pPr>
    <w:rPr>
      <w:rFonts w:ascii="Times New Roman" w:eastAsiaTheme="minorHAnsi" w:hAnsi="Times New Roman" w:cs="Times New Roman"/>
      <w:color w:val="auto"/>
      <w:spacing w:val="1"/>
      <w:sz w:val="25"/>
      <w:szCs w:val="25"/>
      <w:lang w:val="en-US" w:eastAsia="en-US"/>
    </w:rPr>
  </w:style>
  <w:style w:type="paragraph" w:customStyle="1" w:styleId="Bodytext160">
    <w:name w:val="Body text (16)"/>
    <w:basedOn w:val="Normal"/>
    <w:link w:val="Bodytext16"/>
    <w:rsid w:val="001565D1"/>
    <w:pPr>
      <w:shd w:val="clear" w:color="auto" w:fill="FFFFFF"/>
      <w:spacing w:before="120" w:after="120" w:line="240" w:lineRule="atLeast"/>
      <w:jc w:val="both"/>
    </w:pPr>
    <w:rPr>
      <w:rFonts w:ascii="Times New Roman" w:eastAsiaTheme="minorHAnsi" w:hAnsi="Times New Roman" w:cs="Times New Roman"/>
      <w:b/>
      <w:bCs/>
      <w:color w:val="auto"/>
      <w:spacing w:val="5"/>
      <w:sz w:val="23"/>
      <w:szCs w:val="23"/>
      <w:lang w:val="en-US" w:eastAsia="en-US"/>
    </w:rPr>
  </w:style>
  <w:style w:type="paragraph" w:customStyle="1" w:styleId="Bodytext110">
    <w:name w:val="Body text (11)"/>
    <w:basedOn w:val="Normal"/>
    <w:link w:val="Bodytext11"/>
    <w:rsid w:val="001565D1"/>
    <w:pPr>
      <w:shd w:val="clear" w:color="auto" w:fill="FFFFFF"/>
      <w:spacing w:line="442" w:lineRule="exact"/>
      <w:jc w:val="both"/>
    </w:pPr>
    <w:rPr>
      <w:rFonts w:ascii="Times New Roman" w:eastAsiaTheme="minorHAnsi" w:hAnsi="Times New Roman" w:cs="Times New Roman"/>
      <w:color w:val="auto"/>
      <w:spacing w:val="16"/>
      <w:sz w:val="22"/>
      <w:szCs w:val="22"/>
      <w:lang w:val="en-US" w:eastAsia="en-US"/>
    </w:rPr>
  </w:style>
  <w:style w:type="paragraph" w:customStyle="1" w:styleId="Headerorfooter40">
    <w:name w:val="Header or footer (4)"/>
    <w:basedOn w:val="Normal"/>
    <w:link w:val="Headerorfooter4"/>
    <w:rsid w:val="001565D1"/>
    <w:pPr>
      <w:shd w:val="clear" w:color="auto" w:fill="FFFFFF"/>
      <w:spacing w:line="240" w:lineRule="atLeast"/>
    </w:pPr>
    <w:rPr>
      <w:rFonts w:ascii="Times New Roman" w:eastAsiaTheme="minorHAnsi" w:hAnsi="Times New Roman" w:cs="Times New Roman"/>
      <w:b/>
      <w:bCs/>
      <w:color w:val="auto"/>
      <w:spacing w:val="11"/>
      <w:sz w:val="20"/>
      <w:szCs w:val="20"/>
      <w:lang w:val="en-US" w:eastAsia="en-US"/>
    </w:rPr>
  </w:style>
  <w:style w:type="paragraph" w:customStyle="1" w:styleId="Headerorfooter51">
    <w:name w:val="Header or footer (5)1"/>
    <w:basedOn w:val="Normal"/>
    <w:link w:val="Headerorfooter5"/>
    <w:rsid w:val="001565D1"/>
    <w:pPr>
      <w:shd w:val="clear" w:color="auto" w:fill="FFFFFF"/>
      <w:spacing w:line="240" w:lineRule="atLeast"/>
    </w:pPr>
    <w:rPr>
      <w:rFonts w:ascii="Times New Roman" w:eastAsiaTheme="minorHAnsi" w:hAnsi="Times New Roman" w:cs="Times New Roman"/>
      <w:b/>
      <w:bCs/>
      <w:color w:val="auto"/>
      <w:spacing w:val="3"/>
      <w:sz w:val="25"/>
      <w:szCs w:val="25"/>
      <w:lang w:val="en-US" w:eastAsia="en-US"/>
    </w:rPr>
  </w:style>
  <w:style w:type="paragraph" w:customStyle="1" w:styleId="Heading720">
    <w:name w:val="Heading #7 (2)"/>
    <w:basedOn w:val="Normal"/>
    <w:link w:val="Heading72"/>
    <w:rsid w:val="001565D1"/>
    <w:pPr>
      <w:shd w:val="clear" w:color="auto" w:fill="FFFFFF"/>
      <w:spacing w:line="442" w:lineRule="exact"/>
      <w:jc w:val="both"/>
      <w:outlineLvl w:val="6"/>
    </w:pPr>
    <w:rPr>
      <w:rFonts w:ascii="Times New Roman" w:eastAsiaTheme="minorHAnsi" w:hAnsi="Times New Roman" w:cs="Times New Roman"/>
      <w:color w:val="auto"/>
      <w:spacing w:val="1"/>
      <w:sz w:val="25"/>
      <w:szCs w:val="25"/>
      <w:lang w:val="en-US" w:eastAsia="en-US"/>
    </w:rPr>
  </w:style>
  <w:style w:type="paragraph" w:customStyle="1" w:styleId="Footnote0">
    <w:name w:val="Footnote"/>
    <w:basedOn w:val="Normal"/>
    <w:link w:val="Footnote"/>
    <w:rsid w:val="001565D1"/>
    <w:pPr>
      <w:shd w:val="clear" w:color="auto" w:fill="FFFFFF"/>
      <w:spacing w:line="336" w:lineRule="exact"/>
      <w:jc w:val="both"/>
    </w:pPr>
    <w:rPr>
      <w:rFonts w:ascii="Times New Roman" w:eastAsiaTheme="minorHAnsi" w:hAnsi="Times New Roman" w:cs="Times New Roman"/>
      <w:i/>
      <w:iCs/>
      <w:color w:val="auto"/>
      <w:spacing w:val="-2"/>
      <w:sz w:val="25"/>
      <w:szCs w:val="25"/>
      <w:lang w:val="en-US" w:eastAsia="en-US"/>
    </w:rPr>
  </w:style>
  <w:style w:type="paragraph" w:customStyle="1" w:styleId="Footnote20">
    <w:name w:val="Footnote (2)"/>
    <w:basedOn w:val="Normal"/>
    <w:link w:val="Footnote2"/>
    <w:rsid w:val="001565D1"/>
    <w:pPr>
      <w:shd w:val="clear" w:color="auto" w:fill="FFFFFF"/>
      <w:spacing w:line="326" w:lineRule="exact"/>
      <w:jc w:val="both"/>
    </w:pPr>
    <w:rPr>
      <w:rFonts w:ascii="Times New Roman" w:eastAsiaTheme="minorHAnsi" w:hAnsi="Times New Roman" w:cs="Times New Roman"/>
      <w:color w:val="auto"/>
      <w:spacing w:val="1"/>
      <w:sz w:val="25"/>
      <w:szCs w:val="25"/>
      <w:lang w:val="en-US" w:eastAsia="en-US"/>
    </w:rPr>
  </w:style>
  <w:style w:type="paragraph" w:customStyle="1" w:styleId="Headerorfooter60">
    <w:name w:val="Header or footer (6)"/>
    <w:basedOn w:val="Normal"/>
    <w:link w:val="Headerorfooter6"/>
    <w:rsid w:val="001565D1"/>
    <w:pPr>
      <w:shd w:val="clear" w:color="auto" w:fill="FFFFFF"/>
      <w:spacing w:line="384" w:lineRule="exact"/>
      <w:jc w:val="both"/>
    </w:pPr>
    <w:rPr>
      <w:rFonts w:ascii="Times New Roman" w:eastAsiaTheme="minorHAnsi" w:hAnsi="Times New Roman" w:cs="Times New Roman"/>
      <w:b/>
      <w:bCs/>
      <w:i/>
      <w:iCs/>
      <w:color w:val="auto"/>
      <w:spacing w:val="4"/>
      <w:sz w:val="22"/>
      <w:szCs w:val="22"/>
      <w:lang w:val="en-US" w:eastAsia="en-US"/>
    </w:rPr>
  </w:style>
  <w:style w:type="paragraph" w:customStyle="1" w:styleId="Heading70">
    <w:name w:val="Heading #7"/>
    <w:basedOn w:val="Normal"/>
    <w:link w:val="Heading7"/>
    <w:rsid w:val="001565D1"/>
    <w:pPr>
      <w:shd w:val="clear" w:color="auto" w:fill="FFFFFF"/>
      <w:spacing w:line="331" w:lineRule="exact"/>
      <w:jc w:val="both"/>
      <w:outlineLvl w:val="6"/>
    </w:pPr>
    <w:rPr>
      <w:rFonts w:ascii="Times New Roman" w:eastAsiaTheme="minorHAnsi" w:hAnsi="Times New Roman" w:cs="Times New Roman"/>
      <w:i/>
      <w:iCs/>
      <w:color w:val="auto"/>
      <w:spacing w:val="-2"/>
      <w:sz w:val="25"/>
      <w:szCs w:val="25"/>
      <w:lang w:val="en-US" w:eastAsia="en-US"/>
    </w:rPr>
  </w:style>
  <w:style w:type="paragraph" w:customStyle="1" w:styleId="Headerorfooter70">
    <w:name w:val="Header or footer (7)"/>
    <w:basedOn w:val="Normal"/>
    <w:link w:val="Headerorfooter7"/>
    <w:rsid w:val="001565D1"/>
    <w:pPr>
      <w:shd w:val="clear" w:color="auto" w:fill="FFFFFF"/>
      <w:spacing w:line="384" w:lineRule="exact"/>
      <w:jc w:val="both"/>
    </w:pPr>
    <w:rPr>
      <w:rFonts w:ascii="Times New Roman" w:eastAsiaTheme="minorHAnsi" w:hAnsi="Times New Roman" w:cs="Times New Roman"/>
      <w:b/>
      <w:bCs/>
      <w:i/>
      <w:iCs/>
      <w:color w:val="auto"/>
      <w:sz w:val="22"/>
      <w:szCs w:val="22"/>
      <w:lang w:val="en-US" w:eastAsia="en-US"/>
    </w:rPr>
  </w:style>
  <w:style w:type="paragraph" w:customStyle="1" w:styleId="Heading60">
    <w:name w:val="Heading #6"/>
    <w:basedOn w:val="Normal"/>
    <w:link w:val="Heading6"/>
    <w:rsid w:val="001565D1"/>
    <w:pPr>
      <w:shd w:val="clear" w:color="auto" w:fill="FFFFFF"/>
      <w:spacing w:after="240" w:line="326" w:lineRule="exact"/>
      <w:jc w:val="center"/>
      <w:outlineLvl w:val="5"/>
    </w:pPr>
    <w:rPr>
      <w:rFonts w:ascii="Times New Roman" w:eastAsiaTheme="minorHAnsi" w:hAnsi="Times New Roman" w:cs="Times New Roman"/>
      <w:b/>
      <w:bCs/>
      <w:color w:val="auto"/>
      <w:spacing w:val="2"/>
      <w:sz w:val="25"/>
      <w:szCs w:val="25"/>
      <w:lang w:val="en-US" w:eastAsia="en-US"/>
    </w:rPr>
  </w:style>
  <w:style w:type="paragraph" w:customStyle="1" w:styleId="Headerorfooter80">
    <w:name w:val="Header or footer (8)"/>
    <w:basedOn w:val="Normal"/>
    <w:link w:val="Headerorfooter8"/>
    <w:rsid w:val="001565D1"/>
    <w:pPr>
      <w:shd w:val="clear" w:color="auto" w:fill="FFFFFF"/>
      <w:spacing w:line="384" w:lineRule="exact"/>
      <w:jc w:val="right"/>
    </w:pPr>
    <w:rPr>
      <w:rFonts w:ascii="Times New Roman" w:eastAsiaTheme="minorHAnsi" w:hAnsi="Times New Roman" w:cs="Times New Roman"/>
      <w:b/>
      <w:bCs/>
      <w:i/>
      <w:iCs/>
      <w:color w:val="auto"/>
      <w:spacing w:val="-2"/>
      <w:sz w:val="25"/>
      <w:szCs w:val="25"/>
      <w:lang w:val="en-US" w:eastAsia="en-US"/>
    </w:rPr>
  </w:style>
  <w:style w:type="paragraph" w:customStyle="1" w:styleId="Bodytext180">
    <w:name w:val="Body text (18)"/>
    <w:basedOn w:val="Normal"/>
    <w:link w:val="Bodytext18"/>
    <w:rsid w:val="001565D1"/>
    <w:pPr>
      <w:shd w:val="clear" w:color="auto" w:fill="FFFFFF"/>
      <w:spacing w:before="480" w:line="240" w:lineRule="atLeast"/>
      <w:jc w:val="both"/>
    </w:pPr>
    <w:rPr>
      <w:rFonts w:ascii="Times New Roman" w:eastAsiaTheme="minorHAnsi" w:hAnsi="Times New Roman" w:cs="Times New Roman"/>
      <w:color w:val="auto"/>
      <w:spacing w:val="-17"/>
      <w:w w:val="200"/>
      <w:sz w:val="9"/>
      <w:szCs w:val="9"/>
      <w:lang w:val="en-US" w:eastAsia="en-US"/>
    </w:rPr>
  </w:style>
  <w:style w:type="paragraph" w:customStyle="1" w:styleId="Footnote30">
    <w:name w:val="Footnote (3)"/>
    <w:basedOn w:val="Normal"/>
    <w:link w:val="Footnote3"/>
    <w:rsid w:val="001565D1"/>
    <w:pPr>
      <w:shd w:val="clear" w:color="auto" w:fill="FFFFFF"/>
      <w:spacing w:line="240" w:lineRule="atLeast"/>
      <w:jc w:val="both"/>
    </w:pPr>
    <w:rPr>
      <w:rFonts w:ascii="Times New Roman" w:eastAsiaTheme="minorHAnsi" w:hAnsi="Times New Roman" w:cs="Times New Roman"/>
      <w:b/>
      <w:bCs/>
      <w:i/>
      <w:iCs/>
      <w:color w:val="auto"/>
      <w:sz w:val="22"/>
      <w:szCs w:val="22"/>
      <w:lang w:val="en-US" w:eastAsia="en-US"/>
    </w:rPr>
  </w:style>
  <w:style w:type="paragraph" w:customStyle="1" w:styleId="Heading21">
    <w:name w:val="Heading #21"/>
    <w:basedOn w:val="Normal"/>
    <w:link w:val="Heading2"/>
    <w:rsid w:val="001565D1"/>
    <w:pPr>
      <w:shd w:val="clear" w:color="auto" w:fill="FFFFFF"/>
      <w:spacing w:before="2220" w:after="120" w:line="240" w:lineRule="atLeast"/>
      <w:jc w:val="both"/>
      <w:outlineLvl w:val="1"/>
    </w:pPr>
    <w:rPr>
      <w:rFonts w:ascii="Times New Roman" w:eastAsiaTheme="minorHAnsi" w:hAnsi="Times New Roman" w:cs="Times New Roman"/>
      <w:color w:val="auto"/>
      <w:spacing w:val="1"/>
      <w:sz w:val="25"/>
      <w:szCs w:val="25"/>
      <w:lang w:val="en-US" w:eastAsia="en-US"/>
    </w:rPr>
  </w:style>
  <w:style w:type="paragraph" w:customStyle="1" w:styleId="Footnote40">
    <w:name w:val="Footnote (4)"/>
    <w:basedOn w:val="Normal"/>
    <w:link w:val="Footnote4"/>
    <w:rsid w:val="001565D1"/>
    <w:pPr>
      <w:shd w:val="clear" w:color="auto" w:fill="FFFFFF"/>
      <w:spacing w:before="60" w:line="240" w:lineRule="atLeast"/>
    </w:pPr>
    <w:rPr>
      <w:rFonts w:ascii="Times New Roman" w:eastAsiaTheme="minorHAnsi" w:hAnsi="Times New Roman" w:cs="Times New Roman"/>
      <w:b/>
      <w:bCs/>
      <w:color w:val="auto"/>
      <w:spacing w:val="2"/>
      <w:sz w:val="25"/>
      <w:szCs w:val="25"/>
      <w:lang w:val="en-US" w:eastAsia="en-US"/>
    </w:rPr>
  </w:style>
  <w:style w:type="paragraph" w:customStyle="1" w:styleId="Bodytext190">
    <w:name w:val="Body text (19)"/>
    <w:basedOn w:val="Normal"/>
    <w:link w:val="Bodytext19"/>
    <w:rsid w:val="001565D1"/>
    <w:pPr>
      <w:shd w:val="clear" w:color="auto" w:fill="FFFFFF"/>
      <w:spacing w:before="240" w:line="240" w:lineRule="atLeast"/>
      <w:jc w:val="both"/>
    </w:pPr>
    <w:rPr>
      <w:rFonts w:ascii="Consolas" w:eastAsiaTheme="minorHAnsi" w:hAnsi="Consolas" w:cs="Consolas"/>
      <w:color w:val="auto"/>
      <w:spacing w:val="-10"/>
      <w:sz w:val="8"/>
      <w:szCs w:val="8"/>
      <w:lang w:val="en-US" w:eastAsia="en-US"/>
    </w:rPr>
  </w:style>
  <w:style w:type="paragraph" w:customStyle="1" w:styleId="Tablecaption20">
    <w:name w:val="Table caption (2)"/>
    <w:basedOn w:val="Normal"/>
    <w:link w:val="Tablecaption2"/>
    <w:rsid w:val="001565D1"/>
    <w:pPr>
      <w:shd w:val="clear" w:color="auto" w:fill="FFFFFF"/>
      <w:spacing w:line="240" w:lineRule="atLeast"/>
      <w:jc w:val="both"/>
    </w:pPr>
    <w:rPr>
      <w:rFonts w:ascii="Consolas" w:eastAsiaTheme="minorHAnsi" w:hAnsi="Consolas" w:cs="Consolas"/>
      <w:i/>
      <w:iCs/>
      <w:color w:val="auto"/>
      <w:sz w:val="8"/>
      <w:szCs w:val="8"/>
      <w:lang w:val="en-US" w:eastAsia="en-US"/>
    </w:rPr>
  </w:style>
  <w:style w:type="paragraph" w:customStyle="1" w:styleId="Tablecaption30">
    <w:name w:val="Table caption (3)"/>
    <w:basedOn w:val="Normal"/>
    <w:link w:val="Tablecaption3"/>
    <w:rsid w:val="001565D1"/>
    <w:pPr>
      <w:shd w:val="clear" w:color="auto" w:fill="FFFFFF"/>
      <w:spacing w:line="240" w:lineRule="atLeast"/>
    </w:pPr>
    <w:rPr>
      <w:rFonts w:ascii="Times New Roman" w:eastAsiaTheme="minorHAnsi" w:hAnsi="Times New Roman" w:cs="Times New Roman"/>
      <w:i/>
      <w:iCs/>
      <w:color w:val="auto"/>
      <w:spacing w:val="-2"/>
      <w:sz w:val="25"/>
      <w:szCs w:val="25"/>
      <w:lang w:val="en-US" w:eastAsia="en-US"/>
    </w:rPr>
  </w:style>
  <w:style w:type="paragraph" w:customStyle="1" w:styleId="Heading520">
    <w:name w:val="Heading #5 (2)"/>
    <w:basedOn w:val="Normal"/>
    <w:link w:val="Heading52"/>
    <w:rsid w:val="001565D1"/>
    <w:pPr>
      <w:shd w:val="clear" w:color="auto" w:fill="FFFFFF"/>
      <w:spacing w:after="120" w:line="322" w:lineRule="exact"/>
      <w:jc w:val="both"/>
      <w:outlineLvl w:val="4"/>
    </w:pPr>
    <w:rPr>
      <w:rFonts w:ascii="Times New Roman" w:eastAsiaTheme="minorHAnsi" w:hAnsi="Times New Roman" w:cs="Times New Roman"/>
      <w:i/>
      <w:iCs/>
      <w:color w:val="auto"/>
      <w:spacing w:val="-2"/>
      <w:sz w:val="25"/>
      <w:szCs w:val="25"/>
      <w:lang w:val="en-US" w:eastAsia="en-US"/>
    </w:rPr>
  </w:style>
  <w:style w:type="paragraph" w:customStyle="1" w:styleId="Bodytext201">
    <w:name w:val="Body text (20)"/>
    <w:basedOn w:val="Normal"/>
    <w:link w:val="Bodytext200"/>
    <w:rsid w:val="001565D1"/>
    <w:pPr>
      <w:shd w:val="clear" w:color="auto" w:fill="FFFFFF"/>
      <w:spacing w:line="240" w:lineRule="atLeast"/>
      <w:jc w:val="center"/>
    </w:pPr>
    <w:rPr>
      <w:rFonts w:ascii="Tahoma" w:eastAsiaTheme="minorHAnsi" w:hAnsi="Tahoma" w:cs="Tahoma"/>
      <w:color w:val="auto"/>
      <w:sz w:val="8"/>
      <w:szCs w:val="8"/>
      <w:lang w:val="en-US" w:eastAsia="en-US"/>
    </w:rPr>
  </w:style>
  <w:style w:type="paragraph" w:customStyle="1" w:styleId="Bodytext211">
    <w:name w:val="Body text (21)"/>
    <w:basedOn w:val="Normal"/>
    <w:link w:val="Bodytext210"/>
    <w:rsid w:val="001565D1"/>
    <w:pPr>
      <w:shd w:val="clear" w:color="auto" w:fill="FFFFFF"/>
      <w:spacing w:before="960" w:after="120" w:line="240" w:lineRule="atLeast"/>
    </w:pPr>
    <w:rPr>
      <w:rFonts w:ascii="Times New Roman" w:eastAsiaTheme="minorHAnsi" w:hAnsi="Times New Roman" w:cs="Times New Roman"/>
      <w:i/>
      <w:iCs/>
      <w:color w:val="auto"/>
      <w:spacing w:val="9"/>
      <w:sz w:val="15"/>
      <w:szCs w:val="15"/>
      <w:lang w:val="en-US" w:eastAsia="en-US"/>
    </w:rPr>
  </w:style>
  <w:style w:type="paragraph" w:customStyle="1" w:styleId="Tablecaption40">
    <w:name w:val="Table caption (4)"/>
    <w:basedOn w:val="Normal"/>
    <w:link w:val="Tablecaption4"/>
    <w:rsid w:val="001565D1"/>
    <w:pPr>
      <w:shd w:val="clear" w:color="auto" w:fill="FFFFFF"/>
      <w:spacing w:line="240" w:lineRule="atLeast"/>
    </w:pPr>
    <w:rPr>
      <w:rFonts w:ascii="Times New Roman" w:eastAsiaTheme="minorHAnsi" w:hAnsi="Times New Roman" w:cs="Times New Roman"/>
      <w:color w:val="auto"/>
      <w:spacing w:val="1"/>
      <w:sz w:val="25"/>
      <w:szCs w:val="25"/>
      <w:lang w:val="en-US" w:eastAsia="en-US"/>
    </w:rPr>
  </w:style>
  <w:style w:type="paragraph" w:customStyle="1" w:styleId="Bodytext221">
    <w:name w:val="Body text (22)"/>
    <w:basedOn w:val="Normal"/>
    <w:link w:val="Bodytext220"/>
    <w:rsid w:val="001565D1"/>
    <w:pPr>
      <w:shd w:val="clear" w:color="auto" w:fill="FFFFFF"/>
      <w:spacing w:before="120" w:after="120" w:line="240" w:lineRule="atLeast"/>
      <w:jc w:val="both"/>
    </w:pPr>
    <w:rPr>
      <w:rFonts w:ascii="Times New Roman" w:eastAsiaTheme="minorHAnsi" w:hAnsi="Times New Roman" w:cs="Times New Roman"/>
      <w:b/>
      <w:bCs/>
      <w:i/>
      <w:iCs/>
      <w:color w:val="auto"/>
      <w:spacing w:val="6"/>
      <w:sz w:val="21"/>
      <w:szCs w:val="21"/>
      <w:lang w:val="en-US" w:eastAsia="en-US"/>
    </w:rPr>
  </w:style>
  <w:style w:type="paragraph" w:customStyle="1" w:styleId="Heading320">
    <w:name w:val="Heading #3 (2)"/>
    <w:basedOn w:val="Normal"/>
    <w:link w:val="Heading32"/>
    <w:rsid w:val="001565D1"/>
    <w:pPr>
      <w:shd w:val="clear" w:color="auto" w:fill="FFFFFF"/>
      <w:spacing w:before="120" w:after="240" w:line="240" w:lineRule="atLeast"/>
      <w:jc w:val="both"/>
      <w:outlineLvl w:val="2"/>
    </w:pPr>
    <w:rPr>
      <w:rFonts w:ascii="Times New Roman" w:eastAsiaTheme="minorHAnsi" w:hAnsi="Times New Roman" w:cs="Times New Roman"/>
      <w:noProof/>
      <w:color w:val="auto"/>
      <w:sz w:val="20"/>
      <w:szCs w:val="20"/>
      <w:lang w:val="en-US" w:eastAsia="en-US"/>
    </w:rPr>
  </w:style>
  <w:style w:type="paragraph" w:customStyle="1" w:styleId="Tablecaption0">
    <w:name w:val="Table caption"/>
    <w:basedOn w:val="Normal"/>
    <w:link w:val="Tablecaption"/>
    <w:rsid w:val="001565D1"/>
    <w:pPr>
      <w:shd w:val="clear" w:color="auto" w:fill="FFFFFF"/>
      <w:spacing w:line="336" w:lineRule="exact"/>
      <w:ind w:hanging="360"/>
    </w:pPr>
    <w:rPr>
      <w:rFonts w:ascii="Times New Roman" w:eastAsiaTheme="minorHAnsi" w:hAnsi="Times New Roman" w:cs="Times New Roman"/>
      <w:b/>
      <w:bCs/>
      <w:color w:val="auto"/>
      <w:spacing w:val="2"/>
      <w:sz w:val="25"/>
      <w:szCs w:val="25"/>
      <w:lang w:val="en-US" w:eastAsia="en-US"/>
    </w:rPr>
  </w:style>
  <w:style w:type="paragraph" w:customStyle="1" w:styleId="Tablecaption50">
    <w:name w:val="Table caption (5)"/>
    <w:basedOn w:val="Normal"/>
    <w:link w:val="Tablecaption5"/>
    <w:rsid w:val="001565D1"/>
    <w:pPr>
      <w:shd w:val="clear" w:color="auto" w:fill="FFFFFF"/>
      <w:spacing w:line="240" w:lineRule="atLeast"/>
      <w:jc w:val="both"/>
    </w:pPr>
    <w:rPr>
      <w:rFonts w:ascii="Times New Roman" w:eastAsiaTheme="minorHAnsi" w:hAnsi="Times New Roman" w:cs="Times New Roman"/>
      <w:color w:val="auto"/>
      <w:w w:val="200"/>
      <w:sz w:val="8"/>
      <w:szCs w:val="8"/>
      <w:lang w:val="en-US" w:eastAsia="en-US"/>
    </w:rPr>
  </w:style>
  <w:style w:type="table" w:styleId="TableGrid">
    <w:name w:val="Table Grid"/>
    <w:basedOn w:val="TableNormal"/>
    <w:rsid w:val="001565D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1565D1"/>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A60850-CF02-485C-8D3C-193FF4A20933}"/>
</file>

<file path=customXml/itemProps2.xml><?xml version="1.0" encoding="utf-8"?>
<ds:datastoreItem xmlns:ds="http://schemas.openxmlformats.org/officeDocument/2006/customXml" ds:itemID="{FB1C02C4-0061-4950-9983-EC3A5321D31A}"/>
</file>

<file path=customXml/itemProps3.xml><?xml version="1.0" encoding="utf-8"?>
<ds:datastoreItem xmlns:ds="http://schemas.openxmlformats.org/officeDocument/2006/customXml" ds:itemID="{8DFAC3EF-4B09-4821-8859-7D648C9C1A41}"/>
</file>

<file path=docProps/app.xml><?xml version="1.0" encoding="utf-8"?>
<Properties xmlns="http://schemas.openxmlformats.org/officeDocument/2006/extended-properties" xmlns:vt="http://schemas.openxmlformats.org/officeDocument/2006/docPropsVTypes">
  <Template>Normal</Template>
  <TotalTime>1</TotalTime>
  <Pages>19</Pages>
  <Words>4532</Words>
  <Characters>25836</Characters>
  <Application>Microsoft Office Word</Application>
  <DocSecurity>0</DocSecurity>
  <Lines>215</Lines>
  <Paragraphs>60</Paragraphs>
  <ScaleCrop>false</ScaleCrop>
  <Company/>
  <LinksUpToDate>false</LinksUpToDate>
  <CharactersWithSpaces>30308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Cherokee</dc:creator>
  <cp:lastModifiedBy>Cherokee</cp:lastModifiedBy>
  <cp:revision>1</cp:revision>
  <dcterms:created xsi:type="dcterms:W3CDTF">2016-06-24T01:27:00Z</dcterms:created>
  <dcterms:modified xsi:type="dcterms:W3CDTF">2016-06-24T01:28:00Z</dcterms:modified>
</cp:coreProperties>
</file>